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408" w:before="0" w:after="0"/>
        <w:ind w:left="120" w:hanging="0"/>
        <w:jc w:val="center"/>
        <w:rPr/>
      </w:pPr>
      <w:r>
        <w:rPr>
          <w:rFonts w:ascii="Times New Roman" w:hAnsi="Times New Roman"/>
          <w:b/>
          <w:i w:val="false"/>
          <w:color w:val="000000"/>
          <w:sz w:val="28"/>
        </w:rPr>
        <w:t>МИНИСТЕРСТВО ПРОСВЕЩЕНИЯ РОССИЙСКОЙ ФЕДЕРАЦИИ</w:t>
      </w:r>
    </w:p>
    <w:p>
      <w:pPr>
        <w:pStyle w:val="Normal"/>
        <w:spacing w:lineRule="exact" w:line="408" w:before="0" w:after="0"/>
        <w:ind w:left="120" w:hanging="0"/>
        <w:jc w:val="center"/>
        <w:rPr/>
      </w:pPr>
      <w:r>
        <w:rPr>
          <w:rFonts w:ascii="Times New Roman" w:hAnsi="Times New Roman"/>
          <w:b/>
          <w:i w:val="false"/>
          <w:color w:val="000000"/>
          <w:sz w:val="28"/>
        </w:rPr>
        <w:t>‌</w:t>
      </w:r>
      <w:bookmarkStart w:id="0" w:name="ac61422a-29c7-4a5a-957e-10d44a9a8bf8"/>
      <w:r>
        <w:rPr>
          <w:rFonts w:ascii="Times New Roman" w:hAnsi="Times New Roman"/>
          <w:b/>
          <w:i w:val="false"/>
          <w:color w:val="000000"/>
          <w:sz w:val="28"/>
        </w:rPr>
        <w:t>Министерство Образования Калининградской области</w:t>
      </w:r>
      <w:bookmarkEnd w:id="0"/>
      <w:r>
        <w:rPr>
          <w:rFonts w:ascii="Times New Roman" w:hAnsi="Times New Roman"/>
          <w:b/>
          <w:i w:val="false"/>
          <w:color w:val="000000"/>
          <w:sz w:val="28"/>
        </w:rPr>
        <w:t xml:space="preserve">‌‌ </w:t>
      </w:r>
    </w:p>
    <w:p>
      <w:pPr>
        <w:pStyle w:val="Normal"/>
        <w:spacing w:lineRule="exact" w:line="408" w:before="0" w:after="0"/>
        <w:ind w:left="120" w:hanging="0"/>
        <w:jc w:val="center"/>
        <w:rPr/>
      </w:pPr>
      <w:r>
        <w:rPr>
          <w:rFonts w:ascii="Times New Roman" w:hAnsi="Times New Roman"/>
          <w:b/>
          <w:i w:val="false"/>
          <w:color w:val="000000"/>
          <w:sz w:val="28"/>
        </w:rPr>
        <w:t>‌</w:t>
      </w:r>
      <w:bookmarkStart w:id="1" w:name="999bf644-f3de-4153-a38b-a44d917c4aaf"/>
      <w:r>
        <w:rPr>
          <w:rFonts w:ascii="Times New Roman" w:hAnsi="Times New Roman"/>
          <w:b/>
          <w:i w:val="false"/>
          <w:color w:val="000000"/>
          <w:sz w:val="28"/>
        </w:rPr>
        <w:t xml:space="preserve">Управление Образования Гурьевского городского округа </w:t>
      </w:r>
      <w:bookmarkEnd w:id="1"/>
      <w:r>
        <w:rPr>
          <w:rFonts w:ascii="Times New Roman" w:hAnsi="Times New Roman"/>
          <w:b/>
          <w:i w:val="false"/>
          <w:color w:val="000000"/>
          <w:sz w:val="28"/>
        </w:rPr>
        <w:t>‌</w:t>
      </w:r>
      <w:r>
        <w:rPr>
          <w:rFonts w:ascii="Times New Roman" w:hAnsi="Times New Roman"/>
          <w:b w:val="false"/>
          <w:i w:val="false"/>
          <w:color w:val="000000"/>
          <w:sz w:val="28"/>
        </w:rPr>
        <w:t>​</w:t>
      </w:r>
    </w:p>
    <w:p>
      <w:pPr>
        <w:pStyle w:val="Normal"/>
        <w:spacing w:lineRule="exact" w:line="408" w:before="0" w:after="0"/>
        <w:ind w:left="120" w:hanging="0"/>
        <w:jc w:val="center"/>
        <w:rPr/>
      </w:pPr>
      <w:r>
        <w:rPr>
          <w:rFonts w:ascii="Times New Roman" w:hAnsi="Times New Roman"/>
          <w:b/>
          <w:i w:val="false"/>
          <w:color w:val="000000"/>
          <w:sz w:val="28"/>
        </w:rPr>
        <w:t>МБОУ "Маршальская СОШ"</w:t>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tbl>
      <w:tblPr>
        <w:tblStyle w:val="a3"/>
        <w:tblW w:w="934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114"/>
        <w:gridCol w:w="3115"/>
        <w:gridCol w:w="3115"/>
      </w:tblGrid>
      <w:tr>
        <w:trPr/>
        <w:tc>
          <w:tcPr>
            <w:tcW w:w="3114" w:type="dxa"/>
            <w:tcBorders/>
          </w:tcPr>
          <w:p>
            <w:pPr>
              <w:pStyle w:val="Normal"/>
              <w:widowControl w:val="false"/>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115" w:type="dxa"/>
            <w:tcBorders/>
          </w:tcPr>
          <w:p>
            <w:pPr>
              <w:pStyle w:val="Normal"/>
              <w:widowControl w:val="false"/>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115" w:type="dxa"/>
            <w:tcBorders/>
          </w:tcPr>
          <w:p>
            <w:pPr>
              <w:pStyle w:val="Normal"/>
              <w:widowControl w:val="false"/>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УТВЕРЖДЕНО</w:t>
            </w:r>
          </w:p>
          <w:p>
            <w:pPr>
              <w:pStyle w:val="Normal"/>
              <w:widowControl w:val="false"/>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и.о. директора МБОУ "Маршальская СОШ"</w:t>
            </w:r>
          </w:p>
          <w:p>
            <w:pPr>
              <w:pStyle w:val="Normal"/>
              <w:widowControl w:val="false"/>
              <w:spacing w:lineRule="auto" w:line="240" w:before="0" w:after="12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________________________ </w:t>
            </w:r>
          </w:p>
          <w:p>
            <w:pPr>
              <w:pStyle w:val="Normal"/>
              <w:widowControl w:val="false"/>
              <w:spacing w:lineRule="auto" w:line="240" w:before="0" w:after="0"/>
              <w:jc w:val="righ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Срибная Е.В.</w:t>
            </w:r>
          </w:p>
          <w:p>
            <w:pPr>
              <w:pStyle w:val="Normal"/>
              <w:widowControl w:val="false"/>
              <w:spacing w:lineRule="auto" w:line="240" w:before="0" w:after="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Приказ 60/1 от «29» 08   2023 г.</w:t>
            </w:r>
          </w:p>
          <w:p>
            <w:pPr>
              <w:pStyle w:val="Normal"/>
              <w:widowControl w:val="false"/>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r>
    </w:tbl>
    <w:p>
      <w:pPr>
        <w:pStyle w:val="Normal"/>
        <w:spacing w:before="0" w:after="0"/>
        <w:ind w:left="120" w:hanging="0"/>
        <w:jc w:val="left"/>
        <w:rPr/>
      </w:pPr>
      <w:r>
        <w:rPr/>
      </w:r>
    </w:p>
    <w:p>
      <w:pPr>
        <w:pStyle w:val="Normal"/>
        <w:spacing w:before="0" w:after="0"/>
        <w:ind w:left="120" w:hanging="0"/>
        <w:jc w:val="left"/>
        <w:rPr/>
      </w:pPr>
      <w:r>
        <w:rPr>
          <w:rFonts w:ascii="Times New Roman" w:hAnsi="Times New Roman"/>
          <w:b w:val="false"/>
          <w:i w:val="false"/>
          <w:color w:val="000000"/>
          <w:sz w:val="28"/>
        </w:rPr>
        <w:t>‌</w:t>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p>
      <w:pPr>
        <w:pStyle w:val="Normal"/>
        <w:spacing w:lineRule="exact" w:line="408" w:before="0" w:after="0"/>
        <w:ind w:left="120" w:hanging="0"/>
        <w:jc w:val="center"/>
        <w:rPr/>
      </w:pPr>
      <w:r>
        <w:rPr>
          <w:rFonts w:ascii="Times New Roman" w:hAnsi="Times New Roman"/>
          <w:b/>
          <w:i w:val="false"/>
          <w:color w:val="000000"/>
          <w:sz w:val="28"/>
        </w:rPr>
        <w:t>РАБОЧАЯ ПРОГРАММА</w:t>
      </w:r>
    </w:p>
    <w:p>
      <w:pPr>
        <w:pStyle w:val="Normal"/>
        <w:spacing w:lineRule="exact" w:line="408" w:before="0" w:after="0"/>
        <w:ind w:left="120" w:hanging="0"/>
        <w:jc w:val="center"/>
        <w:rPr/>
      </w:pPr>
      <w:r>
        <w:rPr>
          <w:rFonts w:ascii="Times New Roman" w:hAnsi="Times New Roman"/>
          <w:b w:val="false"/>
          <w:i w:val="false"/>
          <w:color w:val="000000"/>
          <w:sz w:val="28"/>
        </w:rPr>
        <w:t>(ID 3093628)</w:t>
      </w:r>
    </w:p>
    <w:p>
      <w:pPr>
        <w:pStyle w:val="Normal"/>
        <w:spacing w:before="0" w:after="0"/>
        <w:ind w:left="120" w:hanging="0"/>
        <w:jc w:val="center"/>
        <w:rPr/>
      </w:pPr>
      <w:r>
        <w:rPr/>
      </w:r>
    </w:p>
    <w:p>
      <w:pPr>
        <w:pStyle w:val="Normal"/>
        <w:spacing w:lineRule="exact" w:line="408" w:before="0" w:after="0"/>
        <w:ind w:left="120" w:hanging="0"/>
        <w:jc w:val="center"/>
        <w:rPr/>
      </w:pPr>
      <w:r>
        <w:rPr>
          <w:rFonts w:ascii="Times New Roman" w:hAnsi="Times New Roman"/>
          <w:b/>
          <w:i w:val="false"/>
          <w:color w:val="000000"/>
          <w:sz w:val="28"/>
        </w:rPr>
        <w:t>учебного предмета «Физическая культура»</w:t>
      </w:r>
    </w:p>
    <w:p>
      <w:pPr>
        <w:pStyle w:val="Normal"/>
        <w:spacing w:lineRule="exact" w:line="408" w:before="0" w:after="0"/>
        <w:ind w:left="120" w:hanging="0"/>
        <w:jc w:val="center"/>
        <w:rPr/>
      </w:pPr>
      <w:r>
        <w:rPr>
          <w:rFonts w:ascii="Times New Roman" w:hAnsi="Times New Roman"/>
          <w:b w:val="false"/>
          <w:i w:val="false"/>
          <w:color w:val="000000"/>
          <w:sz w:val="28"/>
        </w:rPr>
        <w:t xml:space="preserve">для обучающихся 5 – 9 классов </w:t>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Fonts w:ascii="Times New Roman" w:hAnsi="Times New Roman"/>
          <w:b w:val="false"/>
          <w:i w:val="false"/>
          <w:color w:val="000000"/>
          <w:sz w:val="28"/>
        </w:rPr>
        <w:t>​</w:t>
      </w:r>
      <w:bookmarkStart w:id="2" w:name="a138e01f-71ee-4195-a132-95a500e7f996"/>
      <w:r>
        <w:rPr>
          <w:rFonts w:ascii="Times New Roman" w:hAnsi="Times New Roman"/>
          <w:b/>
          <w:i w:val="false"/>
          <w:color w:val="000000"/>
          <w:sz w:val="28"/>
        </w:rPr>
        <w:t>п. Маршальское</w:t>
      </w:r>
      <w:bookmarkEnd w:id="2"/>
      <w:r>
        <w:rPr>
          <w:rFonts w:ascii="Times New Roman" w:hAnsi="Times New Roman"/>
          <w:b/>
          <w:i w:val="false"/>
          <w:color w:val="000000"/>
          <w:sz w:val="28"/>
        </w:rPr>
        <w:t xml:space="preserve">‌ </w:t>
      </w:r>
      <w:bookmarkStart w:id="3" w:name="a612539e-b3c8-455e-88a4-bebacddb4762"/>
      <w:r>
        <w:rPr>
          <w:rFonts w:ascii="Times New Roman" w:hAnsi="Times New Roman"/>
          <w:b/>
          <w:i w:val="false"/>
          <w:color w:val="000000"/>
          <w:sz w:val="28"/>
        </w:rPr>
        <w:t>2023г</w:t>
      </w:r>
      <w:bookmarkEnd w:id="3"/>
      <w:r>
        <w:rPr>
          <w:rFonts w:ascii="Times New Roman" w:hAnsi="Times New Roman"/>
          <w:b/>
          <w:i w:val="false"/>
          <w:color w:val="000000"/>
          <w:sz w:val="28"/>
        </w:rPr>
        <w:t>‌</w:t>
      </w:r>
      <w:r>
        <w:rPr>
          <w:rFonts w:ascii="Times New Roman" w:hAnsi="Times New Roman"/>
          <w:b w:val="false"/>
          <w:i w:val="false"/>
          <w:color w:val="000000"/>
          <w:sz w:val="28"/>
        </w:rPr>
        <w:t>​</w:t>
      </w:r>
    </w:p>
    <w:p>
      <w:pPr>
        <w:sectPr>
          <w:type w:val="nextPage"/>
          <w:pgSz w:w="11906" w:h="16383"/>
          <w:pgMar w:left="1440" w:right="1440" w:header="0" w:top="1440" w:footer="0" w:bottom="1440" w:gutter="0"/>
          <w:pgNumType w:fmt="decimal"/>
          <w:formProt w:val="false"/>
          <w:textDirection w:val="lrTb"/>
          <w:docGrid w:type="default" w:linePitch="100" w:charSpace="4096"/>
        </w:sectPr>
        <w:pStyle w:val="Normal"/>
        <w:spacing w:before="0" w:after="0"/>
        <w:ind w:left="120" w:hanging="0"/>
        <w:jc w:val="left"/>
        <w:rPr/>
      </w:pPr>
      <w:r>
        <w:rPr/>
      </w:r>
      <w:bookmarkStart w:id="4" w:name="block-232725781"/>
      <w:bookmarkStart w:id="5" w:name="block-23272578"/>
      <w:bookmarkStart w:id="6" w:name="block-232725781"/>
      <w:bookmarkStart w:id="7" w:name="block-23272578"/>
      <w:bookmarkEnd w:id="6"/>
      <w:bookmarkEnd w:id="7"/>
    </w:p>
    <w:p>
      <w:pPr>
        <w:pStyle w:val="Normal"/>
        <w:spacing w:lineRule="exact" w:line="264" w:before="0" w:after="0"/>
        <w:ind w:left="120" w:hanging="0"/>
        <w:jc w:val="both"/>
        <w:rPr/>
      </w:pPr>
      <w:r>
        <w:rPr>
          <w:rFonts w:ascii="Times New Roman" w:hAnsi="Times New Roman"/>
          <w:b/>
          <w:i w:val="false"/>
          <w:color w:val="000000"/>
          <w:sz w:val="28"/>
        </w:rPr>
        <w:t>ПОЯСНИТЕЛЬНАЯ ЗАПИСКА</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w:t>
      </w:r>
    </w:p>
    <w:p>
      <w:pPr>
        <w:pStyle w:val="Normal"/>
        <w:spacing w:before="0" w:after="0"/>
        <w:ind w:left="120" w:hanging="0"/>
        <w:jc w:val="left"/>
        <w:rPr/>
      </w:pPr>
      <w:r>
        <w:rPr/>
      </w:r>
    </w:p>
    <w:p>
      <w:pPr>
        <w:pStyle w:val="Normal"/>
        <w:spacing w:lineRule="exact" w:line="264" w:before="0" w:after="0"/>
        <w:ind w:firstLine="600"/>
        <w:jc w:val="both"/>
        <w:rPr/>
      </w:pPr>
      <w:r>
        <w:rPr>
          <w:rFonts w:ascii="Times New Roman" w:hAnsi="Times New Roman"/>
          <w:b w:val="false"/>
          <w:i w:val="false"/>
          <w:color w:val="000000"/>
          <w:sz w:val="28"/>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pPr>
        <w:pStyle w:val="Normal"/>
        <w:spacing w:before="0" w:after="0"/>
        <w:ind w:left="120" w:hanging="0"/>
        <w:jc w:val="both"/>
        <w:rPr/>
      </w:pPr>
      <w:r>
        <w:rPr/>
      </w:r>
    </w:p>
    <w:p>
      <w:pPr>
        <w:pStyle w:val="Normal"/>
        <w:spacing w:before="0" w:after="0"/>
        <w:ind w:firstLine="600"/>
        <w:jc w:val="both"/>
        <w:rPr/>
      </w:pPr>
      <w:r>
        <w:rPr>
          <w:rFonts w:ascii="Times New Roman" w:hAnsi="Times New Roman"/>
          <w:b w:val="false"/>
          <w:i w:val="false"/>
          <w:color w:val="000000"/>
          <w:sz w:val="28"/>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pPr>
        <w:pStyle w:val="Normal"/>
        <w:spacing w:before="0" w:after="0"/>
        <w:ind w:left="120" w:hanging="0"/>
        <w:jc w:val="both"/>
        <w:rPr/>
      </w:pPr>
      <w:r>
        <w:rPr/>
      </w:r>
    </w:p>
    <w:p>
      <w:pPr>
        <w:pStyle w:val="Normal"/>
        <w:spacing w:before="0" w:after="0"/>
        <w:ind w:firstLine="600"/>
        <w:jc w:val="both"/>
        <w:rPr/>
      </w:pPr>
      <w:r>
        <w:rPr>
          <w:rFonts w:ascii="Times New Roman" w:hAnsi="Times New Roman"/>
          <w:b w:val="false"/>
          <w:i w:val="false"/>
          <w:color w:val="000000"/>
          <w:sz w:val="28"/>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pPr>
        <w:pStyle w:val="Normal"/>
        <w:spacing w:before="0" w:after="0"/>
        <w:ind w:left="120" w:hanging="0"/>
        <w:jc w:val="both"/>
        <w:rPr/>
      </w:pPr>
      <w:r>
        <w:rPr/>
      </w:r>
    </w:p>
    <w:p>
      <w:pPr>
        <w:pStyle w:val="Normal"/>
        <w:spacing w:before="0" w:after="0"/>
        <w:ind w:firstLine="600"/>
        <w:jc w:val="both"/>
        <w:rPr/>
      </w:pPr>
      <w:r>
        <w:rPr>
          <w:rFonts w:ascii="Times New Roman" w:hAnsi="Times New Roman"/>
          <w:b w:val="false"/>
          <w:i w:val="false"/>
          <w:color w:val="000000"/>
          <w:sz w:val="28"/>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pPr>
        <w:pStyle w:val="Normal"/>
        <w:spacing w:before="0" w:after="0"/>
        <w:ind w:left="120" w:hanging="0"/>
        <w:jc w:val="both"/>
        <w:rPr/>
      </w:pPr>
      <w:r>
        <w:rPr/>
      </w:r>
    </w:p>
    <w:p>
      <w:pPr>
        <w:pStyle w:val="Normal"/>
        <w:spacing w:before="0" w:after="0"/>
        <w:ind w:firstLine="600"/>
        <w:jc w:val="both"/>
        <w:rPr/>
      </w:pPr>
      <w:r>
        <w:rPr>
          <w:rFonts w:ascii="Times New Roman" w:hAnsi="Times New Roman"/>
          <w:b w:val="false"/>
          <w:i w:val="false"/>
          <w:color w:val="000000"/>
          <w:sz w:val="28"/>
        </w:rP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pPr>
        <w:pStyle w:val="Normal"/>
        <w:spacing w:before="0" w:after="0"/>
        <w:ind w:left="120" w:hanging="0"/>
        <w:jc w:val="both"/>
        <w:rPr/>
      </w:pPr>
      <w:r>
        <w:rPr/>
      </w:r>
    </w:p>
    <w:p>
      <w:pPr>
        <w:pStyle w:val="Normal"/>
        <w:spacing w:before="0" w:after="0"/>
        <w:ind w:firstLine="600"/>
        <w:jc w:val="both"/>
        <w:rPr/>
      </w:pPr>
      <w:r>
        <w:rPr>
          <w:rFonts w:ascii="Times New Roman" w:hAnsi="Times New Roman"/>
          <w:b w:val="false"/>
          <w:i w:val="false"/>
          <w:color w:val="000000"/>
          <w:sz w:val="28"/>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pPr>
        <w:pStyle w:val="Normal"/>
        <w:spacing w:before="0" w:after="0"/>
        <w:ind w:left="120" w:hanging="0"/>
        <w:jc w:val="both"/>
        <w:rPr/>
      </w:pPr>
      <w:r>
        <w:rPr/>
      </w:r>
    </w:p>
    <w:p>
      <w:pPr>
        <w:pStyle w:val="Normal"/>
        <w:spacing w:before="0" w:after="0"/>
        <w:ind w:firstLine="600"/>
        <w:jc w:val="both"/>
        <w:rPr/>
      </w:pPr>
      <w:r>
        <w:rPr>
          <w:rFonts w:ascii="Times New Roman" w:hAnsi="Times New Roman"/>
          <w:b w:val="false"/>
          <w:i w:val="false"/>
          <w:color w:val="000000"/>
          <w:sz w:val="28"/>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pPr>
        <w:pStyle w:val="Normal"/>
        <w:spacing w:before="0" w:after="0"/>
        <w:ind w:left="120" w:hanging="0"/>
        <w:jc w:val="both"/>
        <w:rPr/>
      </w:pPr>
      <w:r>
        <w:rPr/>
      </w:r>
    </w:p>
    <w:p>
      <w:pPr>
        <w:pStyle w:val="Normal"/>
        <w:spacing w:before="0" w:after="0"/>
        <w:ind w:firstLine="600"/>
        <w:jc w:val="both"/>
        <w:rPr/>
      </w:pPr>
      <w:r>
        <w:rPr>
          <w:rFonts w:ascii="Times New Roman" w:hAnsi="Times New Roman"/>
          <w:b w:val="false"/>
          <w:i w:val="false"/>
          <w:color w:val="000000"/>
          <w:sz w:val="28"/>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pPr>
        <w:pStyle w:val="Normal"/>
        <w:spacing w:before="0" w:after="0"/>
        <w:ind w:left="120" w:hanging="0"/>
        <w:jc w:val="both"/>
        <w:rPr/>
      </w:pPr>
      <w:r>
        <w:rPr/>
      </w:r>
    </w:p>
    <w:p>
      <w:pPr>
        <w:pStyle w:val="Normal"/>
        <w:spacing w:before="0" w:after="0"/>
        <w:ind w:firstLine="600"/>
        <w:jc w:val="both"/>
        <w:rPr/>
      </w:pPr>
      <w:r>
        <w:rPr>
          <w:rFonts w:ascii="Times New Roman" w:hAnsi="Times New Roman"/>
          <w:b w:val="false"/>
          <w:i w:val="false"/>
          <w:color w:val="000000"/>
          <w:sz w:val="28"/>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pPr>
        <w:pStyle w:val="Normal"/>
        <w:spacing w:before="0" w:after="0"/>
        <w:ind w:left="120" w:hanging="0"/>
        <w:jc w:val="both"/>
        <w:rPr/>
      </w:pPr>
      <w:r>
        <w:rPr/>
      </w:r>
    </w:p>
    <w:p>
      <w:pPr>
        <w:pStyle w:val="Normal"/>
        <w:spacing w:before="0" w:after="0"/>
        <w:ind w:firstLine="600"/>
        <w:jc w:val="both"/>
        <w:rPr/>
      </w:pPr>
      <w:r>
        <w:rPr>
          <w:rFonts w:ascii="Times New Roman" w:hAnsi="Times New Roman"/>
          <w:b w:val="false"/>
          <w:i w:val="false"/>
          <w:color w:val="000000"/>
          <w:sz w:val="28"/>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pPr>
        <w:pStyle w:val="Normal"/>
        <w:spacing w:before="0" w:after="0"/>
        <w:ind w:left="120" w:hanging="0"/>
        <w:jc w:val="both"/>
        <w:rPr/>
      </w:pPr>
      <w:r>
        <w:rPr/>
      </w:r>
    </w:p>
    <w:p>
      <w:pPr>
        <w:pStyle w:val="Normal"/>
        <w:spacing w:before="0" w:after="0"/>
        <w:ind w:firstLine="600"/>
        <w:jc w:val="both"/>
        <w:rPr/>
      </w:pPr>
      <w:r>
        <w:rPr>
          <w:rFonts w:ascii="Times New Roman" w:hAnsi="Times New Roman"/>
          <w:b w:val="false"/>
          <w:i w:val="false"/>
          <w:color w:val="000000"/>
          <w:sz w:val="28"/>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pPr>
        <w:pStyle w:val="Normal"/>
        <w:spacing w:before="0" w:after="0"/>
        <w:ind w:left="120" w:hanging="0"/>
        <w:jc w:val="both"/>
        <w:rPr/>
      </w:pPr>
      <w:r>
        <w:rPr/>
      </w:r>
    </w:p>
    <w:p>
      <w:pPr>
        <w:pStyle w:val="Normal"/>
        <w:spacing w:before="0" w:after="0"/>
        <w:ind w:firstLine="600"/>
        <w:jc w:val="both"/>
        <w:rPr/>
      </w:pPr>
      <w:r>
        <w:rPr>
          <w:rFonts w:ascii="Times New Roman" w:hAnsi="Times New Roman"/>
          <w:b w:val="false"/>
          <w:i w:val="false"/>
          <w:color w:val="000000"/>
          <w:sz w:val="28"/>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pPr>
        <w:pStyle w:val="Normal"/>
        <w:spacing w:before="0" w:after="0"/>
        <w:ind w:left="120" w:hanging="0"/>
        <w:jc w:val="both"/>
        <w:rPr/>
      </w:pPr>
      <w:r>
        <w:rPr/>
      </w:r>
    </w:p>
    <w:p>
      <w:pPr>
        <w:pStyle w:val="Normal"/>
        <w:spacing w:before="0" w:after="0"/>
        <w:ind w:firstLine="600"/>
        <w:jc w:val="both"/>
        <w:rPr/>
      </w:pPr>
      <w:r>
        <w:rPr>
          <w:rFonts w:ascii="Times New Roman" w:hAnsi="Times New Roman"/>
          <w:b w:val="false"/>
          <w:i w:val="false"/>
          <w:color w:val="000000"/>
          <w:sz w:val="28"/>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pPr>
        <w:pStyle w:val="Normal"/>
        <w:spacing w:before="0" w:after="0"/>
        <w:ind w:firstLine="600"/>
        <w:jc w:val="both"/>
        <w:rPr/>
      </w:pPr>
      <w:r>
        <w:rPr>
          <w:rFonts w:ascii="Times New Roman" w:hAnsi="Times New Roman"/>
          <w:b w:val="false"/>
          <w:i w:val="false"/>
          <w:color w:val="000000"/>
          <w:sz w:val="28"/>
        </w:rPr>
        <w:t>‌</w:t>
      </w:r>
      <w:bookmarkStart w:id="8" w:name="10bad217-7d99-408e-b09f-86f4333d94ae"/>
      <w:r>
        <w:rPr>
          <w:rFonts w:ascii="Times New Roman" w:hAnsi="Times New Roman"/>
          <w:b w:val="false"/>
          <w:i w:val="false"/>
          <w:color w:val="000000"/>
          <w:sz w:val="28"/>
        </w:rPr>
        <w:t xml:space="preserve">Общее число часов, рекомендованных для изучения физической культуры на уровне основного общего образования, – </w:t>
      </w:r>
      <w:r>
        <w:rPr>
          <w:rFonts w:ascii="Times New Roman" w:hAnsi="Times New Roman"/>
          <w:b w:val="false"/>
          <w:i w:val="false"/>
          <w:color w:val="000000"/>
          <w:sz w:val="28"/>
        </w:rPr>
        <w:t>340</w:t>
      </w:r>
      <w:r>
        <w:rPr>
          <w:rFonts w:ascii="Times New Roman" w:hAnsi="Times New Roman"/>
          <w:b w:val="false"/>
          <w:i w:val="false"/>
          <w:color w:val="000000"/>
          <w:sz w:val="28"/>
        </w:rPr>
        <w:t xml:space="preserve"> часов: в 5 классе – </w:t>
      </w:r>
      <w:r>
        <w:rPr>
          <w:rFonts w:ascii="Times New Roman" w:hAnsi="Times New Roman"/>
          <w:b w:val="false"/>
          <w:i w:val="false"/>
          <w:color w:val="000000"/>
          <w:sz w:val="28"/>
        </w:rPr>
        <w:t>68</w:t>
      </w:r>
      <w:r>
        <w:rPr>
          <w:rFonts w:ascii="Times New Roman" w:hAnsi="Times New Roman"/>
          <w:b w:val="false"/>
          <w:i w:val="false"/>
          <w:color w:val="000000"/>
          <w:sz w:val="28"/>
        </w:rPr>
        <w:t xml:space="preserve"> часа (</w:t>
      </w:r>
      <w:r>
        <w:rPr>
          <w:rFonts w:ascii="Times New Roman" w:hAnsi="Times New Roman"/>
          <w:b w:val="false"/>
          <w:i w:val="false"/>
          <w:color w:val="000000"/>
          <w:sz w:val="28"/>
        </w:rPr>
        <w:t>2</w:t>
      </w:r>
      <w:r>
        <w:rPr>
          <w:rFonts w:ascii="Times New Roman" w:hAnsi="Times New Roman"/>
          <w:b w:val="false"/>
          <w:i w:val="false"/>
          <w:color w:val="000000"/>
          <w:sz w:val="28"/>
        </w:rPr>
        <w:t xml:space="preserve"> часа в неделю), в 6 классе – </w:t>
      </w:r>
      <w:r>
        <w:rPr>
          <w:rFonts w:ascii="Times New Roman" w:hAnsi="Times New Roman"/>
          <w:b w:val="false"/>
          <w:i w:val="false"/>
          <w:color w:val="000000"/>
          <w:sz w:val="28"/>
        </w:rPr>
        <w:t>68</w:t>
      </w:r>
      <w:r>
        <w:rPr>
          <w:rFonts w:ascii="Times New Roman" w:hAnsi="Times New Roman"/>
          <w:b w:val="false"/>
          <w:i w:val="false"/>
          <w:color w:val="000000"/>
          <w:sz w:val="28"/>
        </w:rPr>
        <w:t xml:space="preserve"> часа (</w:t>
      </w:r>
      <w:r>
        <w:rPr>
          <w:rFonts w:ascii="Times New Roman" w:hAnsi="Times New Roman"/>
          <w:b w:val="false"/>
          <w:i w:val="false"/>
          <w:color w:val="000000"/>
          <w:sz w:val="28"/>
        </w:rPr>
        <w:t>2</w:t>
      </w:r>
      <w:r>
        <w:rPr>
          <w:rFonts w:ascii="Times New Roman" w:hAnsi="Times New Roman"/>
          <w:b w:val="false"/>
          <w:i w:val="false"/>
          <w:color w:val="000000"/>
          <w:sz w:val="28"/>
        </w:rPr>
        <w:t xml:space="preserve"> часа в неделю), в 7 классе – </w:t>
      </w:r>
      <w:r>
        <w:rPr>
          <w:rFonts w:ascii="Times New Roman" w:hAnsi="Times New Roman"/>
          <w:b w:val="false"/>
          <w:i w:val="false"/>
          <w:color w:val="000000"/>
          <w:sz w:val="28"/>
        </w:rPr>
        <w:t>68</w:t>
      </w:r>
      <w:r>
        <w:rPr>
          <w:rFonts w:ascii="Times New Roman" w:hAnsi="Times New Roman"/>
          <w:b w:val="false"/>
          <w:i w:val="false"/>
          <w:color w:val="000000"/>
          <w:sz w:val="28"/>
        </w:rPr>
        <w:t xml:space="preserve"> часа (</w:t>
      </w:r>
      <w:r>
        <w:rPr>
          <w:rFonts w:ascii="Times New Roman" w:hAnsi="Times New Roman"/>
          <w:b w:val="false"/>
          <w:i w:val="false"/>
          <w:color w:val="000000"/>
          <w:sz w:val="28"/>
        </w:rPr>
        <w:t>2</w:t>
      </w:r>
      <w:r>
        <w:rPr>
          <w:rFonts w:ascii="Times New Roman" w:hAnsi="Times New Roman"/>
          <w:b w:val="false"/>
          <w:i w:val="false"/>
          <w:color w:val="000000"/>
          <w:sz w:val="28"/>
        </w:rPr>
        <w:t xml:space="preserve"> часа в неделю), в 8 классе – </w:t>
      </w:r>
      <w:r>
        <w:rPr>
          <w:rFonts w:ascii="Times New Roman" w:hAnsi="Times New Roman"/>
          <w:b w:val="false"/>
          <w:i w:val="false"/>
          <w:color w:val="000000"/>
          <w:sz w:val="28"/>
        </w:rPr>
        <w:t>68</w:t>
      </w:r>
      <w:r>
        <w:rPr>
          <w:rFonts w:ascii="Times New Roman" w:hAnsi="Times New Roman"/>
          <w:b w:val="false"/>
          <w:i w:val="false"/>
          <w:color w:val="000000"/>
          <w:sz w:val="28"/>
        </w:rPr>
        <w:t xml:space="preserve"> часа (</w:t>
      </w:r>
      <w:r>
        <w:rPr>
          <w:rFonts w:ascii="Times New Roman" w:hAnsi="Times New Roman"/>
          <w:b w:val="false"/>
          <w:i w:val="false"/>
          <w:color w:val="000000"/>
          <w:sz w:val="28"/>
        </w:rPr>
        <w:t>2</w:t>
      </w:r>
      <w:r>
        <w:rPr>
          <w:rFonts w:ascii="Times New Roman" w:hAnsi="Times New Roman"/>
          <w:b w:val="false"/>
          <w:i w:val="false"/>
          <w:color w:val="000000"/>
          <w:sz w:val="28"/>
        </w:rPr>
        <w:t xml:space="preserve"> часа в неделю), в 9 классе – </w:t>
      </w:r>
      <w:r>
        <w:rPr>
          <w:rFonts w:ascii="Times New Roman" w:hAnsi="Times New Roman"/>
          <w:b w:val="false"/>
          <w:i w:val="false"/>
          <w:color w:val="000000"/>
          <w:sz w:val="28"/>
        </w:rPr>
        <w:t>68</w:t>
      </w:r>
      <w:r>
        <w:rPr>
          <w:rFonts w:ascii="Times New Roman" w:hAnsi="Times New Roman"/>
          <w:b w:val="false"/>
          <w:i w:val="false"/>
          <w:color w:val="000000"/>
          <w:sz w:val="28"/>
        </w:rPr>
        <w:t xml:space="preserve"> часа (</w:t>
      </w:r>
      <w:r>
        <w:rPr>
          <w:rFonts w:ascii="Times New Roman" w:hAnsi="Times New Roman"/>
          <w:b w:val="false"/>
          <w:i w:val="false"/>
          <w:color w:val="000000"/>
          <w:sz w:val="28"/>
        </w:rPr>
        <w:t>2</w:t>
      </w:r>
      <w:r>
        <w:rPr>
          <w:rFonts w:ascii="Times New Roman" w:hAnsi="Times New Roman"/>
          <w:b w:val="false"/>
          <w:i w:val="false"/>
          <w:color w:val="000000"/>
          <w:sz w:val="28"/>
        </w:rPr>
        <w:t xml:space="preserve"> часа в неделю). На модульный блок «Базовая физическая подготовка» отводится 150 часов из общего числа (1 час в неделю в каждом классе).</w:t>
      </w:r>
      <w:bookmarkEnd w:id="8"/>
      <w:r>
        <w:rPr>
          <w:rFonts w:ascii="Times New Roman" w:hAnsi="Times New Roman"/>
          <w:b w:val="false"/>
          <w:i w:val="false"/>
          <w:color w:val="000000"/>
          <w:sz w:val="28"/>
        </w:rPr>
        <w:t>‌</w:t>
      </w:r>
    </w:p>
    <w:p>
      <w:pPr>
        <w:pStyle w:val="Normal"/>
        <w:spacing w:before="0" w:after="0"/>
        <w:ind w:left="120" w:hanging="0"/>
        <w:jc w:val="both"/>
        <w:rPr/>
      </w:pPr>
      <w:r>
        <w:rPr/>
      </w:r>
    </w:p>
    <w:p>
      <w:pPr>
        <w:pStyle w:val="Normal"/>
        <w:spacing w:before="0" w:after="0"/>
        <w:ind w:left="120" w:hanging="0"/>
        <w:jc w:val="both"/>
        <w:rPr/>
      </w:pPr>
      <w:r>
        <w:rPr/>
      </w:r>
    </w:p>
    <w:p>
      <w:pPr>
        <w:sectPr>
          <w:type w:val="nextPage"/>
          <w:pgSz w:w="11906" w:h="16383"/>
          <w:pgMar w:left="1440" w:right="1440" w:header="0" w:top="1440" w:footer="0" w:bottom="1440" w:gutter="0"/>
          <w:pgNumType w:fmt="decimal"/>
          <w:formProt w:val="false"/>
          <w:textDirection w:val="lrTb"/>
          <w:docGrid w:type="default" w:linePitch="100" w:charSpace="4096"/>
        </w:sectPr>
        <w:pStyle w:val="Normal"/>
        <w:spacing w:lineRule="exact" w:line="264" w:before="0" w:after="0"/>
        <w:ind w:left="120" w:hanging="0"/>
        <w:jc w:val="both"/>
        <w:rPr/>
      </w:pPr>
      <w:r>
        <w:rPr>
          <w:rFonts w:ascii="Times New Roman" w:hAnsi="Times New Roman"/>
          <w:b w:val="false"/>
          <w:i w:val="false"/>
          <w:color w:val="000000"/>
          <w:sz w:val="28"/>
        </w:rPr>
        <w:t>​</w:t>
      </w:r>
      <w:bookmarkStart w:id="9" w:name="block-232725791"/>
      <w:bookmarkStart w:id="10" w:name="block-23272579"/>
      <w:bookmarkEnd w:id="9"/>
      <w:bookmarkEnd w:id="10"/>
    </w:p>
    <w:p>
      <w:pPr>
        <w:pStyle w:val="Normal"/>
        <w:spacing w:lineRule="exact" w:line="264" w:before="0" w:after="0"/>
        <w:ind w:left="120" w:hanging="0"/>
        <w:jc w:val="both"/>
        <w:rPr/>
      </w:pPr>
      <w:r>
        <w:rPr>
          <w:rFonts w:ascii="Times New Roman" w:hAnsi="Times New Roman"/>
          <w:b w:val="false"/>
          <w:i w:val="false"/>
          <w:color w:val="000000"/>
          <w:sz w:val="28"/>
        </w:rPr>
        <w:t>​</w:t>
      </w:r>
      <w:r>
        <w:rPr>
          <w:rFonts w:ascii="Times New Roman" w:hAnsi="Times New Roman"/>
          <w:b/>
          <w:i w:val="false"/>
          <w:color w:val="000000"/>
          <w:sz w:val="28"/>
        </w:rPr>
        <w:t>СОДЕРЖАНИЕ УЧЕБНОГО ПРЕДМЕТА</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val="false"/>
          <w:i w:val="false"/>
          <w:color w:val="000000"/>
          <w:sz w:val="28"/>
        </w:rPr>
        <w:t>​</w:t>
      </w:r>
      <w:bookmarkStart w:id="11" w:name="_Toc137567697"/>
      <w:bookmarkEnd w:id="11"/>
      <w:r>
        <w:rPr>
          <w:rFonts w:ascii="Times New Roman" w:hAnsi="Times New Roman"/>
          <w:b/>
          <w:i w:val="false"/>
          <w:color w:val="000000"/>
          <w:sz w:val="28"/>
        </w:rPr>
        <w:t>5 КЛАСС</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i/>
          <w:color w:val="000000"/>
          <w:sz w:val="28"/>
        </w:rPr>
        <w:t>Знания о физической культуре.</w:t>
      </w:r>
    </w:p>
    <w:p>
      <w:pPr>
        <w:pStyle w:val="Normal"/>
        <w:spacing w:lineRule="exact" w:line="264" w:before="0" w:after="0"/>
        <w:ind w:firstLine="600"/>
        <w:jc w:val="both"/>
        <w:rPr/>
      </w:pPr>
      <w:r>
        <w:rPr>
          <w:rFonts w:ascii="Times New Roman" w:hAnsi="Times New Roman"/>
          <w:b w:val="false"/>
          <w:i w:val="false"/>
          <w:color w:val="000000"/>
          <w:sz w:val="28"/>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pPr>
        <w:pStyle w:val="Normal"/>
        <w:spacing w:lineRule="exact" w:line="264" w:before="0" w:after="0"/>
        <w:ind w:firstLine="600"/>
        <w:jc w:val="both"/>
        <w:rPr/>
      </w:pPr>
      <w:r>
        <w:rPr>
          <w:rFonts w:ascii="Times New Roman" w:hAnsi="Times New Roman"/>
          <w:b w:val="false"/>
          <w:i w:val="false"/>
          <w:color w:val="000000"/>
          <w:sz w:val="28"/>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pPr>
        <w:pStyle w:val="Normal"/>
        <w:spacing w:lineRule="exact" w:line="264" w:before="0" w:after="0"/>
        <w:ind w:firstLine="600"/>
        <w:jc w:val="both"/>
        <w:rPr/>
      </w:pPr>
      <w:r>
        <w:rPr>
          <w:rFonts w:ascii="Times New Roman" w:hAnsi="Times New Roman"/>
          <w:b w:val="false"/>
          <w:i w:val="false"/>
          <w:color w:val="000000"/>
          <w:sz w:val="28"/>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pPr>
        <w:pStyle w:val="Normal"/>
        <w:spacing w:lineRule="exact" w:line="264" w:before="0" w:after="0"/>
        <w:ind w:firstLine="600"/>
        <w:jc w:val="both"/>
        <w:rPr/>
      </w:pPr>
      <w:r>
        <w:rPr>
          <w:rFonts w:ascii="Times New Roman" w:hAnsi="Times New Roman"/>
          <w:b/>
          <w:i/>
          <w:color w:val="000000"/>
          <w:sz w:val="28"/>
        </w:rPr>
        <w:t>Способы самостоятельной деятельности.</w:t>
      </w:r>
    </w:p>
    <w:p>
      <w:pPr>
        <w:pStyle w:val="Normal"/>
        <w:spacing w:lineRule="exact" w:line="264" w:before="0" w:after="0"/>
        <w:ind w:firstLine="600"/>
        <w:jc w:val="both"/>
        <w:rPr/>
      </w:pPr>
      <w:r>
        <w:rPr>
          <w:rFonts w:ascii="Times New Roman" w:hAnsi="Times New Roman"/>
          <w:b w:val="false"/>
          <w:i w:val="false"/>
          <w:color w:val="000000"/>
          <w:sz w:val="28"/>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pPr>
        <w:pStyle w:val="Normal"/>
        <w:spacing w:lineRule="exact" w:line="264" w:before="0" w:after="0"/>
        <w:ind w:firstLine="600"/>
        <w:jc w:val="both"/>
        <w:rPr/>
      </w:pPr>
      <w:r>
        <w:rPr>
          <w:rFonts w:ascii="Times New Roman" w:hAnsi="Times New Roman"/>
          <w:b w:val="false"/>
          <w:i w:val="false"/>
          <w:color w:val="000000"/>
          <w:sz w:val="28"/>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pPr>
        <w:pStyle w:val="Normal"/>
        <w:spacing w:lineRule="exact" w:line="264" w:before="0" w:after="0"/>
        <w:ind w:firstLine="600"/>
        <w:jc w:val="both"/>
        <w:rPr/>
      </w:pPr>
      <w:r>
        <w:rPr>
          <w:rFonts w:ascii="Times New Roman" w:hAnsi="Times New Roman"/>
          <w:b w:val="false"/>
          <w:i w:val="false"/>
          <w:color w:val="000000"/>
          <w:sz w:val="28"/>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pPr>
        <w:pStyle w:val="Normal"/>
        <w:spacing w:lineRule="exact" w:line="264" w:before="0" w:after="0"/>
        <w:ind w:firstLine="600"/>
        <w:jc w:val="both"/>
        <w:rPr/>
      </w:pPr>
      <w:r>
        <w:rPr>
          <w:rFonts w:ascii="Times New Roman" w:hAnsi="Times New Roman"/>
          <w:b w:val="false"/>
          <w:i w:val="false"/>
          <w:color w:val="000000"/>
          <w:sz w:val="28"/>
        </w:rPr>
        <w:t>Оценивание состояния организма в покое и после физической нагрузки в процессе самостоятельных занятий физической культуры и спортом.</w:t>
      </w:r>
    </w:p>
    <w:p>
      <w:pPr>
        <w:pStyle w:val="Normal"/>
        <w:spacing w:lineRule="exact" w:line="264" w:before="0" w:after="0"/>
        <w:ind w:firstLine="600"/>
        <w:jc w:val="both"/>
        <w:rPr/>
      </w:pPr>
      <w:r>
        <w:rPr>
          <w:rFonts w:ascii="Times New Roman" w:hAnsi="Times New Roman"/>
          <w:b w:val="false"/>
          <w:i w:val="false"/>
          <w:color w:val="000000"/>
          <w:sz w:val="28"/>
        </w:rPr>
        <w:t>Составление дневника физической культуры.</w:t>
      </w:r>
    </w:p>
    <w:p>
      <w:pPr>
        <w:pStyle w:val="Normal"/>
        <w:spacing w:lineRule="exact" w:line="264" w:before="0" w:after="0"/>
        <w:ind w:firstLine="600"/>
        <w:jc w:val="both"/>
        <w:rPr/>
      </w:pPr>
      <w:r>
        <w:rPr>
          <w:rFonts w:ascii="Times New Roman" w:hAnsi="Times New Roman"/>
          <w:b/>
          <w:i/>
          <w:color w:val="000000"/>
          <w:sz w:val="28"/>
        </w:rPr>
        <w:t>Физическое совершенствование.</w:t>
      </w:r>
    </w:p>
    <w:p>
      <w:pPr>
        <w:pStyle w:val="Normal"/>
        <w:spacing w:lineRule="exact" w:line="264" w:before="0" w:after="0"/>
        <w:ind w:firstLine="600"/>
        <w:jc w:val="both"/>
        <w:rPr/>
      </w:pPr>
      <w:r>
        <w:rPr>
          <w:rFonts w:ascii="Times New Roman" w:hAnsi="Times New Roman"/>
          <w:b w:val="false"/>
          <w:i/>
          <w:color w:val="000000"/>
          <w:sz w:val="28"/>
        </w:rPr>
        <w:t>Физкультурно-оздоровительная деятельность.</w:t>
      </w:r>
    </w:p>
    <w:p>
      <w:pPr>
        <w:pStyle w:val="Normal"/>
        <w:spacing w:lineRule="exact" w:line="264" w:before="0" w:after="0"/>
        <w:ind w:firstLine="600"/>
        <w:jc w:val="both"/>
        <w:rPr/>
      </w:pPr>
      <w:r>
        <w:rPr>
          <w:rFonts w:ascii="Times New Roman" w:hAnsi="Times New Roman"/>
          <w:b w:val="false"/>
          <w:i w:val="false"/>
          <w:color w:val="000000"/>
          <w:sz w:val="28"/>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pPr>
        <w:pStyle w:val="Normal"/>
        <w:spacing w:lineRule="exact" w:line="264" w:before="0" w:after="0"/>
        <w:ind w:firstLine="600"/>
        <w:jc w:val="both"/>
        <w:rPr/>
      </w:pPr>
      <w:r>
        <w:rPr>
          <w:rFonts w:ascii="Times New Roman" w:hAnsi="Times New Roman"/>
          <w:b w:val="false"/>
          <w:i/>
          <w:color w:val="000000"/>
          <w:sz w:val="28"/>
        </w:rPr>
        <w:t>Спортивно-оздоровительная деятельность.</w:t>
      </w:r>
    </w:p>
    <w:p>
      <w:pPr>
        <w:pStyle w:val="Normal"/>
        <w:spacing w:lineRule="exact" w:line="264" w:before="0" w:after="0"/>
        <w:ind w:firstLine="600"/>
        <w:jc w:val="both"/>
        <w:rPr/>
      </w:pPr>
      <w:r>
        <w:rPr>
          <w:rFonts w:ascii="Times New Roman" w:hAnsi="Times New Roman"/>
          <w:b w:val="false"/>
          <w:i w:val="false"/>
          <w:color w:val="000000"/>
          <w:sz w:val="28"/>
        </w:rPr>
        <w:t>Роль и значение спортивно-оздоровительной деятельности в здоровом образе жизни современного человека.</w:t>
      </w:r>
    </w:p>
    <w:p>
      <w:pPr>
        <w:pStyle w:val="Normal"/>
        <w:spacing w:lineRule="exact" w:line="264" w:before="0" w:after="0"/>
        <w:ind w:firstLine="600"/>
        <w:jc w:val="both"/>
        <w:rPr/>
      </w:pPr>
      <w:r>
        <w:rPr>
          <w:rFonts w:ascii="Times New Roman" w:hAnsi="Times New Roman"/>
          <w:b w:val="false"/>
          <w:i w:val="false"/>
          <w:color w:val="000000"/>
          <w:sz w:val="28"/>
        </w:rPr>
        <w:t>Модуль «Гимнастика».</w:t>
      </w:r>
    </w:p>
    <w:p>
      <w:pPr>
        <w:pStyle w:val="Normal"/>
        <w:spacing w:lineRule="exact" w:line="264" w:before="0" w:after="0"/>
        <w:ind w:firstLine="600"/>
        <w:jc w:val="both"/>
        <w:rPr/>
      </w:pPr>
      <w:r>
        <w:rPr>
          <w:rFonts w:ascii="Times New Roman" w:hAnsi="Times New Roman"/>
          <w:b w:val="false"/>
          <w:i w:val="false"/>
          <w:color w:val="000000"/>
          <w:sz w:val="28"/>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pPr>
        <w:pStyle w:val="Normal"/>
        <w:spacing w:lineRule="exact" w:line="264" w:before="0" w:after="0"/>
        <w:ind w:firstLine="600"/>
        <w:jc w:val="both"/>
        <w:rPr/>
      </w:pPr>
      <w:r>
        <w:rPr>
          <w:rFonts w:ascii="Times New Roman" w:hAnsi="Times New Roman"/>
          <w:b w:val="false"/>
          <w:i w:val="false"/>
          <w:color w:val="000000"/>
          <w:sz w:val="28"/>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pPr>
        <w:pStyle w:val="Normal"/>
        <w:spacing w:lineRule="exact" w:line="264" w:before="0" w:after="0"/>
        <w:ind w:firstLine="600"/>
        <w:jc w:val="both"/>
        <w:rPr/>
      </w:pPr>
      <w:r>
        <w:rPr>
          <w:rFonts w:ascii="Times New Roman" w:hAnsi="Times New Roman"/>
          <w:b w:val="false"/>
          <w:i w:val="false"/>
          <w:color w:val="000000"/>
          <w:sz w:val="28"/>
        </w:rPr>
        <w:t>Модуль «Лёгкая атлетика».</w:t>
      </w:r>
    </w:p>
    <w:p>
      <w:pPr>
        <w:pStyle w:val="Normal"/>
        <w:spacing w:lineRule="exact" w:line="264" w:before="0" w:after="0"/>
        <w:ind w:firstLine="600"/>
        <w:jc w:val="both"/>
        <w:rPr/>
      </w:pPr>
      <w:r>
        <w:rPr>
          <w:rFonts w:ascii="Times New Roman" w:hAnsi="Times New Roman"/>
          <w:b w:val="false"/>
          <w:i w:val="false"/>
          <w:color w:val="000000"/>
          <w:sz w:val="28"/>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pPr>
        <w:pStyle w:val="Normal"/>
        <w:spacing w:lineRule="exact" w:line="264" w:before="0" w:after="0"/>
        <w:ind w:firstLine="600"/>
        <w:jc w:val="both"/>
        <w:rPr/>
      </w:pPr>
      <w:r>
        <w:rPr>
          <w:rFonts w:ascii="Times New Roman" w:hAnsi="Times New Roman"/>
          <w:b w:val="false"/>
          <w:i w:val="false"/>
          <w:color w:val="000000"/>
          <w:sz w:val="28"/>
        </w:rPr>
        <w:t>Метание малого мяча с места в вертикальную неподвижную мишень, метание малого мяча на дальность с трёх шагов разбега.</w:t>
      </w:r>
    </w:p>
    <w:p>
      <w:pPr>
        <w:pStyle w:val="Normal"/>
        <w:spacing w:lineRule="exact" w:line="264" w:before="0" w:after="0"/>
        <w:ind w:firstLine="600"/>
        <w:jc w:val="both"/>
        <w:rPr/>
      </w:pPr>
      <w:r>
        <w:rPr>
          <w:rFonts w:ascii="Times New Roman" w:hAnsi="Times New Roman"/>
          <w:b w:val="false"/>
          <w:i w:val="false"/>
          <w:color w:val="000000"/>
          <w:sz w:val="28"/>
        </w:rPr>
        <w:t>Модуль «Спортивные игры».</w:t>
      </w:r>
    </w:p>
    <w:p>
      <w:pPr>
        <w:pStyle w:val="Normal"/>
        <w:spacing w:lineRule="exact" w:line="264" w:before="0" w:after="0"/>
        <w:ind w:firstLine="600"/>
        <w:jc w:val="both"/>
        <w:rPr/>
      </w:pPr>
      <w:r>
        <w:rPr>
          <w:rFonts w:ascii="Times New Roman" w:hAnsi="Times New Roman"/>
          <w:b w:val="false"/>
          <w:i w:val="false"/>
          <w:color w:val="000000"/>
          <w:sz w:val="28"/>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pPr>
        <w:pStyle w:val="Normal"/>
        <w:spacing w:lineRule="exact" w:line="264" w:before="0" w:after="0"/>
        <w:ind w:firstLine="600"/>
        <w:jc w:val="both"/>
        <w:rPr/>
      </w:pPr>
      <w:r>
        <w:rPr>
          <w:rFonts w:ascii="Times New Roman" w:hAnsi="Times New Roman"/>
          <w:b w:val="false"/>
          <w:i w:val="false"/>
          <w:color w:val="000000"/>
          <w:sz w:val="28"/>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pPr>
        <w:pStyle w:val="Normal"/>
        <w:spacing w:lineRule="exact" w:line="264" w:before="0" w:after="0"/>
        <w:ind w:firstLine="600"/>
        <w:jc w:val="both"/>
        <w:rPr/>
      </w:pPr>
      <w:r>
        <w:rPr>
          <w:rFonts w:ascii="Times New Roman" w:hAnsi="Times New Roman"/>
          <w:b w:val="false"/>
          <w:i w:val="false"/>
          <w:color w:val="000000"/>
          <w:sz w:val="28"/>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pPr>
        <w:pStyle w:val="Normal"/>
        <w:spacing w:lineRule="exact" w:line="264" w:before="0" w:after="0"/>
        <w:ind w:firstLine="600"/>
        <w:jc w:val="both"/>
        <w:rPr/>
      </w:pPr>
      <w:r>
        <w:rPr>
          <w:rFonts w:ascii="Times New Roman" w:hAnsi="Times New Roman"/>
          <w:b w:val="false"/>
          <w:i w:val="false"/>
          <w:color w:val="000000"/>
          <w:sz w:val="28"/>
        </w:rPr>
        <w:t>Совершенствование техники ранее разученных гимнастических и акробатических упражнений, упражнений лёгкой атлетики.</w:t>
      </w:r>
    </w:p>
    <w:p>
      <w:pPr>
        <w:pStyle w:val="Normal"/>
        <w:spacing w:lineRule="exact" w:line="264" w:before="0" w:after="0"/>
        <w:ind w:firstLine="600"/>
        <w:jc w:val="both"/>
        <w:rPr/>
      </w:pPr>
      <w:r>
        <w:rPr>
          <w:rFonts w:ascii="Times New Roman" w:hAnsi="Times New Roman"/>
          <w:b w:val="false"/>
          <w:i w:val="false"/>
          <w:color w:val="000000"/>
          <w:sz w:val="28"/>
        </w:rPr>
        <w:t>Модуль «Спорт».</w:t>
      </w:r>
    </w:p>
    <w:p>
      <w:pPr>
        <w:pStyle w:val="Normal"/>
        <w:spacing w:lineRule="exact" w:line="264" w:before="0" w:after="0"/>
        <w:ind w:firstLine="600"/>
        <w:jc w:val="both"/>
        <w:rPr/>
      </w:pPr>
      <w:r>
        <w:rPr>
          <w:rFonts w:ascii="Times New Roman" w:hAnsi="Times New Roman"/>
          <w:b w:val="false"/>
          <w:i w:val="false"/>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pStyle w:val="Normal"/>
        <w:spacing w:before="0" w:after="0"/>
        <w:ind w:left="120" w:hanging="0"/>
        <w:jc w:val="left"/>
        <w:rPr/>
      </w:pPr>
      <w:r>
        <w:rPr/>
      </w:r>
      <w:bookmarkStart w:id="12" w:name="_Toc137567698"/>
      <w:bookmarkStart w:id="13" w:name="_Toc137567698"/>
      <w:bookmarkEnd w:id="13"/>
    </w:p>
    <w:p>
      <w:pPr>
        <w:pStyle w:val="Normal"/>
        <w:spacing w:before="0" w:after="0"/>
        <w:ind w:left="120" w:hanging="0"/>
        <w:jc w:val="left"/>
        <w:rPr/>
      </w:pPr>
      <w:r>
        <w:rPr/>
      </w:r>
    </w:p>
    <w:p>
      <w:pPr>
        <w:pStyle w:val="Normal"/>
        <w:spacing w:before="0" w:after="0"/>
        <w:ind w:left="120" w:hanging="0"/>
        <w:jc w:val="left"/>
        <w:rPr/>
      </w:pPr>
      <w:r>
        <w:rPr>
          <w:rFonts w:ascii="Times New Roman" w:hAnsi="Times New Roman"/>
          <w:b/>
          <w:i w:val="false"/>
          <w:color w:val="000000"/>
          <w:sz w:val="28"/>
        </w:rPr>
        <w:t>6 КЛАСС</w:t>
      </w:r>
    </w:p>
    <w:p>
      <w:pPr>
        <w:pStyle w:val="Normal"/>
        <w:spacing w:lineRule="exact" w:line="264" w:before="0" w:after="0"/>
        <w:ind w:firstLine="600"/>
        <w:jc w:val="both"/>
        <w:rPr/>
      </w:pPr>
      <w:r>
        <w:rPr>
          <w:rFonts w:ascii="Times New Roman" w:hAnsi="Times New Roman"/>
          <w:b/>
          <w:i/>
          <w:color w:val="000000"/>
          <w:sz w:val="28"/>
        </w:rPr>
        <w:t>Знания о физической культуре.</w:t>
      </w:r>
    </w:p>
    <w:p>
      <w:pPr>
        <w:pStyle w:val="Normal"/>
        <w:spacing w:lineRule="exact" w:line="264" w:before="0" w:after="0"/>
        <w:ind w:firstLine="600"/>
        <w:jc w:val="both"/>
        <w:rPr/>
      </w:pPr>
      <w:r>
        <w:rPr>
          <w:rFonts w:ascii="Times New Roman" w:hAnsi="Times New Roman"/>
          <w:b w:val="false"/>
          <w:i w:val="false"/>
          <w:color w:val="000000"/>
          <w:sz w:val="28"/>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pPr>
        <w:pStyle w:val="Normal"/>
        <w:spacing w:lineRule="exact" w:line="264" w:before="0" w:after="0"/>
        <w:ind w:firstLine="600"/>
        <w:jc w:val="both"/>
        <w:rPr/>
      </w:pPr>
      <w:r>
        <w:rPr>
          <w:rFonts w:ascii="Times New Roman" w:hAnsi="Times New Roman"/>
          <w:b/>
          <w:i/>
          <w:color w:val="000000"/>
          <w:sz w:val="28"/>
        </w:rPr>
        <w:t>Способы самостоятельной деятельности.</w:t>
      </w:r>
    </w:p>
    <w:p>
      <w:pPr>
        <w:pStyle w:val="Normal"/>
        <w:spacing w:lineRule="exact" w:line="264" w:before="0" w:after="0"/>
        <w:ind w:firstLine="600"/>
        <w:jc w:val="both"/>
        <w:rPr/>
      </w:pPr>
      <w:r>
        <w:rPr>
          <w:rFonts w:ascii="Times New Roman" w:hAnsi="Times New Roman"/>
          <w:b w:val="false"/>
          <w:i w:val="false"/>
          <w:color w:val="000000"/>
          <w:sz w:val="28"/>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pPr>
        <w:pStyle w:val="Normal"/>
        <w:spacing w:lineRule="exact" w:line="264" w:before="0" w:after="0"/>
        <w:ind w:firstLine="600"/>
        <w:jc w:val="both"/>
        <w:rPr/>
      </w:pPr>
      <w:r>
        <w:rPr>
          <w:rFonts w:ascii="Times New Roman" w:hAnsi="Times New Roman"/>
          <w:b w:val="false"/>
          <w:i w:val="false"/>
          <w:color w:val="000000"/>
          <w:sz w:val="28"/>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pPr>
        <w:pStyle w:val="Normal"/>
        <w:spacing w:lineRule="exact" w:line="264" w:before="0" w:after="0"/>
        <w:ind w:firstLine="600"/>
        <w:jc w:val="both"/>
        <w:rPr/>
      </w:pPr>
      <w:r>
        <w:rPr>
          <w:rFonts w:ascii="Times New Roman" w:hAnsi="Times New Roman"/>
          <w:b w:val="false"/>
          <w:i w:val="false"/>
          <w:color w:val="000000"/>
          <w:sz w:val="28"/>
        </w:rPr>
        <w:t>Правила и способы составления плана самостоятельных занятий физической подготовкой.</w:t>
      </w:r>
    </w:p>
    <w:p>
      <w:pPr>
        <w:pStyle w:val="Normal"/>
        <w:spacing w:lineRule="exact" w:line="264" w:before="0" w:after="0"/>
        <w:ind w:firstLine="600"/>
        <w:jc w:val="both"/>
        <w:rPr/>
      </w:pPr>
      <w:r>
        <w:rPr>
          <w:rFonts w:ascii="Times New Roman" w:hAnsi="Times New Roman"/>
          <w:b/>
          <w:i/>
          <w:color w:val="000000"/>
          <w:sz w:val="28"/>
        </w:rPr>
        <w:t>Физическое совершенствование.</w:t>
      </w:r>
    </w:p>
    <w:p>
      <w:pPr>
        <w:pStyle w:val="Normal"/>
        <w:spacing w:lineRule="exact" w:line="264" w:before="0" w:after="0"/>
        <w:ind w:firstLine="600"/>
        <w:jc w:val="both"/>
        <w:rPr/>
      </w:pPr>
      <w:r>
        <w:rPr>
          <w:rFonts w:ascii="Times New Roman" w:hAnsi="Times New Roman"/>
          <w:b w:val="false"/>
          <w:i/>
          <w:color w:val="000000"/>
          <w:sz w:val="28"/>
        </w:rPr>
        <w:t>Физкультурно-оздоровительная деятельность.</w:t>
      </w:r>
    </w:p>
    <w:p>
      <w:pPr>
        <w:pStyle w:val="Normal"/>
        <w:spacing w:lineRule="exact" w:line="264" w:before="0" w:after="0"/>
        <w:ind w:firstLine="600"/>
        <w:jc w:val="both"/>
        <w:rPr/>
      </w:pPr>
      <w:r>
        <w:rPr>
          <w:rFonts w:ascii="Times New Roman" w:hAnsi="Times New Roman"/>
          <w:b w:val="false"/>
          <w:i w:val="false"/>
          <w:color w:val="000000"/>
          <w:sz w:val="28"/>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pPr>
        <w:pStyle w:val="Normal"/>
        <w:spacing w:lineRule="exact" w:line="264" w:before="0" w:after="0"/>
        <w:ind w:firstLine="600"/>
        <w:jc w:val="both"/>
        <w:rPr/>
      </w:pPr>
      <w:r>
        <w:rPr>
          <w:rFonts w:ascii="Times New Roman" w:hAnsi="Times New Roman"/>
          <w:b w:val="false"/>
          <w:i w:val="false"/>
          <w:color w:val="000000"/>
          <w:sz w:val="28"/>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pPr>
        <w:pStyle w:val="Normal"/>
        <w:spacing w:lineRule="exact" w:line="264" w:before="0" w:after="0"/>
        <w:ind w:firstLine="600"/>
        <w:jc w:val="both"/>
        <w:rPr/>
      </w:pPr>
      <w:r>
        <w:rPr>
          <w:rFonts w:ascii="Times New Roman" w:hAnsi="Times New Roman"/>
          <w:b w:val="false"/>
          <w:i/>
          <w:color w:val="000000"/>
          <w:sz w:val="28"/>
        </w:rPr>
        <w:t>Спортивно-оздоровительная деятельность.</w:t>
      </w:r>
    </w:p>
    <w:p>
      <w:pPr>
        <w:pStyle w:val="Normal"/>
        <w:spacing w:lineRule="exact" w:line="264" w:before="0" w:after="0"/>
        <w:ind w:firstLine="600"/>
        <w:jc w:val="both"/>
        <w:rPr/>
      </w:pPr>
      <w:r>
        <w:rPr>
          <w:rFonts w:ascii="Times New Roman" w:hAnsi="Times New Roman"/>
          <w:b w:val="false"/>
          <w:i w:val="false"/>
          <w:color w:val="000000"/>
          <w:sz w:val="28"/>
        </w:rPr>
        <w:t>Модуль «Гимнастика».</w:t>
      </w:r>
    </w:p>
    <w:p>
      <w:pPr>
        <w:pStyle w:val="Normal"/>
        <w:spacing w:lineRule="exact" w:line="264" w:before="0" w:after="0"/>
        <w:ind w:firstLine="600"/>
        <w:jc w:val="both"/>
        <w:rPr/>
      </w:pPr>
      <w:r>
        <w:rPr>
          <w:rFonts w:ascii="Times New Roman" w:hAnsi="Times New Roman"/>
          <w:b w:val="false"/>
          <w:i w:val="false"/>
          <w:color w:val="000000"/>
          <w:sz w:val="28"/>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pPr>
        <w:pStyle w:val="Normal"/>
        <w:spacing w:lineRule="exact" w:line="264" w:before="0" w:after="0"/>
        <w:ind w:firstLine="600"/>
        <w:jc w:val="both"/>
        <w:rPr/>
      </w:pPr>
      <w:r>
        <w:rPr>
          <w:rFonts w:ascii="Times New Roman" w:hAnsi="Times New Roman"/>
          <w:b w:val="false"/>
          <w:i w:val="false"/>
          <w:color w:val="000000"/>
          <w:sz w:val="28"/>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pPr>
        <w:pStyle w:val="Normal"/>
        <w:spacing w:lineRule="exact" w:line="264" w:before="0" w:after="0"/>
        <w:ind w:firstLine="600"/>
        <w:jc w:val="both"/>
        <w:rPr/>
      </w:pPr>
      <w:r>
        <w:rPr>
          <w:rFonts w:ascii="Times New Roman" w:hAnsi="Times New Roman"/>
          <w:b w:val="false"/>
          <w:i w:val="false"/>
          <w:color w:val="000000"/>
          <w:sz w:val="28"/>
        </w:rPr>
        <w:t xml:space="preserve">Опорные прыжки через гимнастического козла с разбега способом «согнув ноги» (мальчики) и способом «ноги врозь» (девочки). </w:t>
      </w:r>
    </w:p>
    <w:p>
      <w:pPr>
        <w:pStyle w:val="Normal"/>
        <w:spacing w:lineRule="exact" w:line="264" w:before="0" w:after="0"/>
        <w:ind w:firstLine="600"/>
        <w:jc w:val="both"/>
        <w:rPr/>
      </w:pPr>
      <w:r>
        <w:rPr>
          <w:rFonts w:ascii="Times New Roman" w:hAnsi="Times New Roman"/>
          <w:b w:val="false"/>
          <w:i w:val="false"/>
          <w:color w:val="000000"/>
          <w:sz w:val="28"/>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pPr>
        <w:pStyle w:val="Normal"/>
        <w:spacing w:lineRule="exact" w:line="264" w:before="0" w:after="0"/>
        <w:ind w:firstLine="600"/>
        <w:jc w:val="both"/>
        <w:rPr/>
      </w:pPr>
      <w:r>
        <w:rPr>
          <w:rFonts w:ascii="Times New Roman" w:hAnsi="Times New Roman"/>
          <w:b w:val="false"/>
          <w:i w:val="false"/>
          <w:color w:val="000000"/>
          <w:sz w:val="28"/>
        </w:rPr>
        <w:t xml:space="preserve">Упражнения на невысокой гимнастической перекладине: висы, упор ноги врозь, перемах вперёд и обратно (мальчики). </w:t>
      </w:r>
    </w:p>
    <w:p>
      <w:pPr>
        <w:pStyle w:val="Normal"/>
        <w:spacing w:lineRule="exact" w:line="264" w:before="0" w:after="0"/>
        <w:ind w:firstLine="600"/>
        <w:jc w:val="both"/>
        <w:rPr/>
      </w:pPr>
      <w:r>
        <w:rPr>
          <w:rFonts w:ascii="Times New Roman" w:hAnsi="Times New Roman"/>
          <w:b w:val="false"/>
          <w:i w:val="false"/>
          <w:color w:val="000000"/>
          <w:sz w:val="28"/>
        </w:rPr>
        <w:t>Лазанье по канату в три приёма (мальчики).</w:t>
      </w:r>
    </w:p>
    <w:p>
      <w:pPr>
        <w:pStyle w:val="Normal"/>
        <w:spacing w:lineRule="exact" w:line="264" w:before="0" w:after="0"/>
        <w:ind w:firstLine="600"/>
        <w:jc w:val="both"/>
        <w:rPr/>
      </w:pPr>
      <w:r>
        <w:rPr>
          <w:rFonts w:ascii="Times New Roman" w:hAnsi="Times New Roman"/>
          <w:b w:val="false"/>
          <w:i w:val="false"/>
          <w:color w:val="000000"/>
          <w:sz w:val="28"/>
        </w:rPr>
        <w:t>Модуль «Лёгкая атлетика».</w:t>
      </w:r>
    </w:p>
    <w:p>
      <w:pPr>
        <w:pStyle w:val="Normal"/>
        <w:spacing w:lineRule="exact" w:line="264" w:before="0" w:after="0"/>
        <w:ind w:firstLine="600"/>
        <w:jc w:val="both"/>
        <w:rPr/>
      </w:pPr>
      <w:r>
        <w:rPr>
          <w:rFonts w:ascii="Times New Roman" w:hAnsi="Times New Roman"/>
          <w:b w:val="false"/>
          <w:i w:val="false"/>
          <w:color w:val="000000"/>
          <w:sz w:val="28"/>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pPr>
        <w:pStyle w:val="Normal"/>
        <w:spacing w:lineRule="exact" w:line="264" w:before="0" w:after="0"/>
        <w:ind w:firstLine="600"/>
        <w:jc w:val="both"/>
        <w:rPr/>
      </w:pPr>
      <w:r>
        <w:rPr>
          <w:rFonts w:ascii="Times New Roman" w:hAnsi="Times New Roman"/>
          <w:b w:val="false"/>
          <w:i w:val="false"/>
          <w:color w:val="000000"/>
          <w:sz w:val="28"/>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pPr>
        <w:pStyle w:val="Normal"/>
        <w:spacing w:lineRule="exact" w:line="264" w:before="0" w:after="0"/>
        <w:ind w:firstLine="600"/>
        <w:jc w:val="both"/>
        <w:rPr/>
      </w:pPr>
      <w:r>
        <w:rPr>
          <w:rFonts w:ascii="Times New Roman" w:hAnsi="Times New Roman"/>
          <w:b w:val="false"/>
          <w:i w:val="false"/>
          <w:color w:val="000000"/>
          <w:sz w:val="28"/>
        </w:rPr>
        <w:t xml:space="preserve">Метание малого (теннисного) мяча в подвижную (раскачивающуюся) мишень. </w:t>
      </w:r>
    </w:p>
    <w:p>
      <w:pPr>
        <w:pStyle w:val="Normal"/>
        <w:spacing w:lineRule="exact" w:line="264" w:before="0" w:after="0"/>
        <w:ind w:firstLine="600"/>
        <w:jc w:val="both"/>
        <w:rPr/>
      </w:pPr>
      <w:r>
        <w:rPr>
          <w:rFonts w:ascii="Times New Roman" w:hAnsi="Times New Roman"/>
          <w:b w:val="false"/>
          <w:i w:val="false"/>
          <w:color w:val="000000"/>
          <w:sz w:val="28"/>
        </w:rPr>
        <w:t>Модуль «Спортивные игры».</w:t>
      </w:r>
    </w:p>
    <w:p>
      <w:pPr>
        <w:pStyle w:val="Normal"/>
        <w:spacing w:lineRule="exact" w:line="264" w:before="0" w:after="0"/>
        <w:ind w:firstLine="600"/>
        <w:jc w:val="both"/>
        <w:rPr/>
      </w:pPr>
      <w:r>
        <w:rPr>
          <w:rFonts w:ascii="Times New Roman" w:hAnsi="Times New Roman"/>
          <w:b w:val="false"/>
          <w:i w:val="false"/>
          <w:color w:val="000000"/>
          <w:sz w:val="28"/>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pPr>
        <w:pStyle w:val="Normal"/>
        <w:spacing w:lineRule="exact" w:line="264" w:before="0" w:after="0"/>
        <w:ind w:firstLine="600"/>
        <w:jc w:val="both"/>
        <w:rPr/>
      </w:pPr>
      <w:r>
        <w:rPr>
          <w:rFonts w:ascii="Times New Roman" w:hAnsi="Times New Roman"/>
          <w:b w:val="false"/>
          <w:i w:val="false"/>
          <w:color w:val="000000"/>
          <w:sz w:val="28"/>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pPr>
        <w:pStyle w:val="Normal"/>
        <w:spacing w:lineRule="exact" w:line="264" w:before="0" w:after="0"/>
        <w:ind w:firstLine="600"/>
        <w:jc w:val="both"/>
        <w:rPr/>
      </w:pPr>
      <w:r>
        <w:rPr>
          <w:rFonts w:ascii="Times New Roman" w:hAnsi="Times New Roman"/>
          <w:b w:val="false"/>
          <w:i w:val="false"/>
          <w:color w:val="000000"/>
          <w:sz w:val="28"/>
        </w:rPr>
        <w:t xml:space="preserve">Правила игры и игровая деятельность по правилам с использованием разученных технических приёмов. </w:t>
      </w:r>
    </w:p>
    <w:p>
      <w:pPr>
        <w:pStyle w:val="Normal"/>
        <w:spacing w:lineRule="exact" w:line="264" w:before="0" w:after="0"/>
        <w:ind w:firstLine="600"/>
        <w:jc w:val="both"/>
        <w:rPr/>
      </w:pPr>
      <w:r>
        <w:rPr>
          <w:rFonts w:ascii="Times New Roman" w:hAnsi="Times New Roman"/>
          <w:b w:val="false"/>
          <w:i w:val="false"/>
          <w:color w:val="000000"/>
          <w:sz w:val="28"/>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pPr>
        <w:pStyle w:val="Normal"/>
        <w:spacing w:lineRule="exact" w:line="264" w:before="0" w:after="0"/>
        <w:ind w:firstLine="600"/>
        <w:jc w:val="both"/>
        <w:rPr/>
      </w:pPr>
      <w:r>
        <w:rPr>
          <w:rFonts w:ascii="Times New Roman" w:hAnsi="Times New Roman"/>
          <w:b w:val="false"/>
          <w:i w:val="false"/>
          <w:color w:val="000000"/>
          <w:sz w:val="28"/>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pPr>
        <w:pStyle w:val="Normal"/>
        <w:spacing w:lineRule="exact" w:line="264" w:before="0" w:after="0"/>
        <w:ind w:firstLine="600"/>
        <w:jc w:val="both"/>
        <w:rPr/>
      </w:pPr>
      <w:r>
        <w:rPr>
          <w:rFonts w:ascii="Times New Roman" w:hAnsi="Times New Roman"/>
          <w:b w:val="false"/>
          <w:i w:val="false"/>
          <w:color w:val="000000"/>
          <w:sz w:val="28"/>
        </w:rPr>
        <w:t>Совершенствование техники ранее разученных гимнастических и акробатических упражнений, упражнений лёгкой атлетики.</w:t>
      </w:r>
    </w:p>
    <w:p>
      <w:pPr>
        <w:pStyle w:val="Normal"/>
        <w:spacing w:lineRule="exact" w:line="264" w:before="0" w:after="0"/>
        <w:ind w:firstLine="600"/>
        <w:jc w:val="both"/>
        <w:rPr/>
      </w:pPr>
      <w:r>
        <w:rPr>
          <w:rFonts w:ascii="Times New Roman" w:hAnsi="Times New Roman"/>
          <w:b w:val="false"/>
          <w:i w:val="false"/>
          <w:color w:val="000000"/>
          <w:sz w:val="28"/>
        </w:rPr>
        <w:t>Модуль «Спорт».</w:t>
      </w:r>
    </w:p>
    <w:p>
      <w:pPr>
        <w:pStyle w:val="Normal"/>
        <w:spacing w:lineRule="exact" w:line="264" w:before="0" w:after="0"/>
        <w:ind w:firstLine="600"/>
        <w:jc w:val="both"/>
        <w:rPr/>
      </w:pPr>
      <w:r>
        <w:rPr>
          <w:rFonts w:ascii="Times New Roman" w:hAnsi="Times New Roman"/>
          <w:b w:val="false"/>
          <w:i w:val="false"/>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pStyle w:val="Normal"/>
        <w:spacing w:before="0" w:after="0"/>
        <w:ind w:left="120" w:hanging="0"/>
        <w:jc w:val="left"/>
        <w:rPr/>
      </w:pPr>
      <w:r>
        <w:rPr/>
      </w:r>
      <w:bookmarkStart w:id="14" w:name="_Toc137567699"/>
      <w:bookmarkStart w:id="15" w:name="_Toc137567699"/>
      <w:bookmarkEnd w:id="15"/>
    </w:p>
    <w:p>
      <w:pPr>
        <w:pStyle w:val="Normal"/>
        <w:spacing w:before="0" w:after="0"/>
        <w:ind w:left="120" w:hanging="0"/>
        <w:jc w:val="left"/>
        <w:rPr/>
      </w:pPr>
      <w:r>
        <w:rPr/>
      </w:r>
    </w:p>
    <w:p>
      <w:pPr>
        <w:pStyle w:val="Normal"/>
        <w:spacing w:before="0" w:after="0"/>
        <w:ind w:left="120" w:hanging="0"/>
        <w:jc w:val="left"/>
        <w:rPr/>
      </w:pPr>
      <w:r>
        <w:rPr>
          <w:rFonts w:ascii="Times New Roman" w:hAnsi="Times New Roman"/>
          <w:b/>
          <w:i w:val="false"/>
          <w:color w:val="000000"/>
          <w:sz w:val="28"/>
        </w:rPr>
        <w:t>7 КЛАСС</w:t>
      </w:r>
    </w:p>
    <w:p>
      <w:pPr>
        <w:pStyle w:val="Normal"/>
        <w:spacing w:lineRule="exact" w:line="264" w:before="0" w:after="0"/>
        <w:ind w:firstLine="600"/>
        <w:jc w:val="both"/>
        <w:rPr/>
      </w:pPr>
      <w:r>
        <w:rPr>
          <w:rFonts w:ascii="Times New Roman" w:hAnsi="Times New Roman"/>
          <w:b/>
          <w:i/>
          <w:color w:val="000000"/>
          <w:spacing w:val="-2"/>
          <w:sz w:val="28"/>
        </w:rPr>
        <w:t>Знания о физической культуре.</w:t>
      </w:r>
    </w:p>
    <w:p>
      <w:pPr>
        <w:pStyle w:val="Normal"/>
        <w:spacing w:lineRule="exact" w:line="264" w:before="0" w:after="0"/>
        <w:ind w:firstLine="600"/>
        <w:jc w:val="both"/>
        <w:rPr/>
      </w:pPr>
      <w:r>
        <w:rPr>
          <w:rFonts w:ascii="Times New Roman" w:hAnsi="Times New Roman"/>
          <w:b w:val="false"/>
          <w:i w:val="false"/>
          <w:color w:val="000000"/>
          <w:spacing w:val="-2"/>
          <w:sz w:val="28"/>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pPr>
        <w:pStyle w:val="Normal"/>
        <w:spacing w:lineRule="exact" w:line="264" w:before="0" w:after="0"/>
        <w:ind w:firstLine="600"/>
        <w:jc w:val="both"/>
        <w:rPr/>
      </w:pPr>
      <w:r>
        <w:rPr>
          <w:rFonts w:ascii="Times New Roman" w:hAnsi="Times New Roman"/>
          <w:b w:val="false"/>
          <w:i w:val="false"/>
          <w:color w:val="000000"/>
          <w:spacing w:val="-2"/>
          <w:sz w:val="28"/>
        </w:rPr>
        <w:t>Влияние занятий физической культурой и спортом на воспитание положительных качеств личности современного человека.</w:t>
      </w:r>
    </w:p>
    <w:p>
      <w:pPr>
        <w:pStyle w:val="Normal"/>
        <w:spacing w:lineRule="exact" w:line="264" w:before="0" w:after="0"/>
        <w:ind w:firstLine="600"/>
        <w:jc w:val="both"/>
        <w:rPr/>
      </w:pPr>
      <w:r>
        <w:rPr>
          <w:rFonts w:ascii="Times New Roman" w:hAnsi="Times New Roman"/>
          <w:b/>
          <w:i/>
          <w:color w:val="000000"/>
          <w:spacing w:val="-2"/>
          <w:sz w:val="28"/>
        </w:rPr>
        <w:t>Способы самостоятельной деятельности.</w:t>
      </w:r>
    </w:p>
    <w:p>
      <w:pPr>
        <w:pStyle w:val="Normal"/>
        <w:spacing w:lineRule="exact" w:line="264" w:before="0" w:after="0"/>
        <w:ind w:firstLine="600"/>
        <w:jc w:val="both"/>
        <w:rPr/>
      </w:pPr>
      <w:r>
        <w:rPr>
          <w:rFonts w:ascii="Times New Roman" w:hAnsi="Times New Roman"/>
          <w:b w:val="false"/>
          <w:i w:val="false"/>
          <w:color w:val="000000"/>
          <w:spacing w:val="-2"/>
          <w:sz w:val="28"/>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pPr>
        <w:pStyle w:val="Normal"/>
        <w:spacing w:lineRule="exact" w:line="264" w:before="0" w:after="0"/>
        <w:ind w:firstLine="600"/>
        <w:jc w:val="both"/>
        <w:rPr/>
      </w:pPr>
      <w:r>
        <w:rPr>
          <w:rFonts w:ascii="Times New Roman" w:hAnsi="Times New Roman"/>
          <w:b w:val="false"/>
          <w:i w:val="false"/>
          <w:color w:val="000000"/>
          <w:spacing w:val="-2"/>
          <w:sz w:val="28"/>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pPr>
        <w:pStyle w:val="Normal"/>
        <w:spacing w:lineRule="exact" w:line="264" w:before="0" w:after="0"/>
        <w:ind w:firstLine="600"/>
        <w:jc w:val="both"/>
        <w:rPr/>
      </w:pPr>
      <w:r>
        <w:rPr>
          <w:rFonts w:ascii="Times New Roman" w:hAnsi="Times New Roman"/>
          <w:b w:val="false"/>
          <w:i w:val="false"/>
          <w:color w:val="000000"/>
          <w:spacing w:val="-2"/>
          <w:sz w:val="28"/>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pPr>
        <w:pStyle w:val="Normal"/>
        <w:spacing w:lineRule="exact" w:line="264" w:before="0" w:after="0"/>
        <w:ind w:firstLine="600"/>
        <w:jc w:val="both"/>
        <w:rPr/>
      </w:pPr>
      <w:r>
        <w:rPr>
          <w:rFonts w:ascii="Times New Roman" w:hAnsi="Times New Roman"/>
          <w:b/>
          <w:i/>
          <w:color w:val="000000"/>
          <w:spacing w:val="-2"/>
          <w:sz w:val="28"/>
        </w:rPr>
        <w:t>Физическое совершенствование.</w:t>
      </w:r>
    </w:p>
    <w:p>
      <w:pPr>
        <w:pStyle w:val="Normal"/>
        <w:spacing w:lineRule="exact" w:line="264" w:before="0" w:after="0"/>
        <w:ind w:firstLine="600"/>
        <w:jc w:val="both"/>
        <w:rPr/>
      </w:pPr>
      <w:r>
        <w:rPr>
          <w:rFonts w:ascii="Times New Roman" w:hAnsi="Times New Roman"/>
          <w:b w:val="false"/>
          <w:i/>
          <w:color w:val="000000"/>
          <w:spacing w:val="-2"/>
          <w:sz w:val="28"/>
        </w:rPr>
        <w:t>Физкультурно-оздоровительная деятельность.</w:t>
      </w:r>
    </w:p>
    <w:p>
      <w:pPr>
        <w:pStyle w:val="Normal"/>
        <w:spacing w:lineRule="exact" w:line="264" w:before="0" w:after="0"/>
        <w:ind w:firstLine="600"/>
        <w:jc w:val="both"/>
        <w:rPr/>
      </w:pPr>
      <w:r>
        <w:rPr>
          <w:rFonts w:ascii="Times New Roman" w:hAnsi="Times New Roman"/>
          <w:b w:val="false"/>
          <w:i w:val="false"/>
          <w:color w:val="000000"/>
          <w:spacing w:val="-2"/>
          <w:sz w:val="28"/>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pPr>
        <w:pStyle w:val="Normal"/>
        <w:spacing w:lineRule="exact" w:line="264" w:before="0" w:after="0"/>
        <w:ind w:firstLine="600"/>
        <w:jc w:val="both"/>
        <w:rPr/>
      </w:pPr>
      <w:r>
        <w:rPr>
          <w:rFonts w:ascii="Times New Roman" w:hAnsi="Times New Roman"/>
          <w:b w:val="false"/>
          <w:i/>
          <w:color w:val="000000"/>
          <w:spacing w:val="-2"/>
          <w:sz w:val="28"/>
        </w:rPr>
        <w:t xml:space="preserve">Спортивно-оздоровительная деятельность. </w:t>
      </w:r>
    </w:p>
    <w:p>
      <w:pPr>
        <w:pStyle w:val="Normal"/>
        <w:spacing w:lineRule="exact" w:line="264" w:before="0" w:after="0"/>
        <w:ind w:firstLine="600"/>
        <w:jc w:val="both"/>
        <w:rPr/>
      </w:pPr>
      <w:r>
        <w:rPr>
          <w:rFonts w:ascii="Times New Roman" w:hAnsi="Times New Roman"/>
          <w:b w:val="false"/>
          <w:i w:val="false"/>
          <w:color w:val="000000"/>
          <w:spacing w:val="-2"/>
          <w:sz w:val="28"/>
        </w:rPr>
        <w:t>Модуль «Гимнастика».</w:t>
      </w:r>
    </w:p>
    <w:p>
      <w:pPr>
        <w:pStyle w:val="Normal"/>
        <w:spacing w:lineRule="exact" w:line="264" w:before="0" w:after="0"/>
        <w:ind w:firstLine="600"/>
        <w:jc w:val="both"/>
        <w:rPr/>
      </w:pPr>
      <w:r>
        <w:rPr>
          <w:rFonts w:ascii="Times New Roman" w:hAnsi="Times New Roman"/>
          <w:b w:val="false"/>
          <w:i w:val="false"/>
          <w:color w:val="000000"/>
          <w:spacing w:val="-2"/>
          <w:sz w:val="28"/>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pPr>
        <w:pStyle w:val="Normal"/>
        <w:spacing w:lineRule="exact" w:line="264" w:before="0" w:after="0"/>
        <w:ind w:firstLine="600"/>
        <w:jc w:val="both"/>
        <w:rPr/>
      </w:pPr>
      <w:r>
        <w:rPr>
          <w:rFonts w:ascii="Times New Roman" w:hAnsi="Times New Roman"/>
          <w:b w:val="false"/>
          <w:i w:val="false"/>
          <w:color w:val="000000"/>
          <w:spacing w:val="-2"/>
          <w:sz w:val="28"/>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pPr>
        <w:pStyle w:val="Normal"/>
        <w:spacing w:lineRule="exact" w:line="264" w:before="0" w:after="0"/>
        <w:ind w:firstLine="600"/>
        <w:jc w:val="both"/>
        <w:rPr/>
      </w:pPr>
      <w:r>
        <w:rPr>
          <w:rFonts w:ascii="Times New Roman" w:hAnsi="Times New Roman"/>
          <w:b w:val="false"/>
          <w:i w:val="false"/>
          <w:color w:val="000000"/>
          <w:spacing w:val="-2"/>
          <w:sz w:val="28"/>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pPr>
        <w:pStyle w:val="Normal"/>
        <w:spacing w:lineRule="exact" w:line="264" w:before="0" w:after="0"/>
        <w:ind w:firstLine="600"/>
        <w:jc w:val="both"/>
        <w:rPr/>
      </w:pPr>
      <w:r>
        <w:rPr>
          <w:rFonts w:ascii="Times New Roman" w:hAnsi="Times New Roman"/>
          <w:b w:val="false"/>
          <w:i w:val="false"/>
          <w:color w:val="000000"/>
          <w:spacing w:val="-2"/>
          <w:sz w:val="28"/>
        </w:rPr>
        <w:t>Модуль «Лёгкая атлетика».</w:t>
      </w:r>
    </w:p>
    <w:p>
      <w:pPr>
        <w:pStyle w:val="Normal"/>
        <w:spacing w:lineRule="exact" w:line="264" w:before="0" w:after="0"/>
        <w:ind w:firstLine="600"/>
        <w:jc w:val="both"/>
        <w:rPr/>
      </w:pPr>
      <w:r>
        <w:rPr>
          <w:rFonts w:ascii="Times New Roman" w:hAnsi="Times New Roman"/>
          <w:b w:val="false"/>
          <w:i w:val="false"/>
          <w:color w:val="000000"/>
          <w:spacing w:val="-2"/>
          <w:sz w:val="28"/>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pPr>
        <w:pStyle w:val="Normal"/>
        <w:spacing w:lineRule="exact" w:line="264" w:before="0" w:after="0"/>
        <w:ind w:firstLine="600"/>
        <w:jc w:val="both"/>
        <w:rPr/>
      </w:pPr>
      <w:r>
        <w:rPr>
          <w:rFonts w:ascii="Times New Roman" w:hAnsi="Times New Roman"/>
          <w:b w:val="false"/>
          <w:i w:val="false"/>
          <w:color w:val="000000"/>
          <w:spacing w:val="-2"/>
          <w:sz w:val="28"/>
        </w:rPr>
        <w:t>Метание малого (теннисного) мяча по движущейся (катящейся) с разной скоростью мишени.</w:t>
      </w:r>
    </w:p>
    <w:p>
      <w:pPr>
        <w:pStyle w:val="Normal"/>
        <w:spacing w:lineRule="exact" w:line="264" w:before="0" w:after="0"/>
        <w:ind w:firstLine="600"/>
        <w:jc w:val="both"/>
        <w:rPr/>
      </w:pPr>
      <w:r>
        <w:rPr>
          <w:rFonts w:ascii="Times New Roman" w:hAnsi="Times New Roman"/>
          <w:b w:val="false"/>
          <w:i w:val="false"/>
          <w:color w:val="000000"/>
          <w:spacing w:val="-2"/>
          <w:sz w:val="28"/>
        </w:rPr>
        <w:t xml:space="preserve">Модуль «Спортивные игры». </w:t>
      </w:r>
    </w:p>
    <w:p>
      <w:pPr>
        <w:pStyle w:val="Normal"/>
        <w:spacing w:lineRule="exact" w:line="264" w:before="0" w:after="0"/>
        <w:ind w:firstLine="600"/>
        <w:jc w:val="both"/>
        <w:rPr/>
      </w:pPr>
      <w:r>
        <w:rPr>
          <w:rFonts w:ascii="Times New Roman" w:hAnsi="Times New Roman"/>
          <w:b w:val="false"/>
          <w:i w:val="false"/>
          <w:color w:val="000000"/>
          <w:spacing w:val="-2"/>
          <w:sz w:val="28"/>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pPr>
        <w:pStyle w:val="Normal"/>
        <w:spacing w:lineRule="exact" w:line="264" w:before="0" w:after="0"/>
        <w:ind w:firstLine="600"/>
        <w:jc w:val="both"/>
        <w:rPr/>
      </w:pPr>
      <w:r>
        <w:rPr>
          <w:rFonts w:ascii="Times New Roman" w:hAnsi="Times New Roman"/>
          <w:b w:val="false"/>
          <w:i w:val="false"/>
          <w:color w:val="000000"/>
          <w:spacing w:val="-2"/>
          <w:sz w:val="28"/>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pPr>
        <w:pStyle w:val="Normal"/>
        <w:spacing w:lineRule="exact" w:line="264" w:before="0" w:after="0"/>
        <w:ind w:firstLine="600"/>
        <w:jc w:val="both"/>
        <w:rPr/>
      </w:pPr>
      <w:r>
        <w:rPr>
          <w:rFonts w:ascii="Times New Roman" w:hAnsi="Times New Roman"/>
          <w:b w:val="false"/>
          <w:i w:val="false"/>
          <w:color w:val="000000"/>
          <w:spacing w:val="-2"/>
          <w:sz w:val="28"/>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pPr>
        <w:pStyle w:val="Normal"/>
        <w:spacing w:lineRule="exact" w:line="264" w:before="0" w:after="0"/>
        <w:ind w:firstLine="600"/>
        <w:jc w:val="both"/>
        <w:rPr/>
      </w:pPr>
      <w:r>
        <w:rPr>
          <w:rFonts w:ascii="Times New Roman" w:hAnsi="Times New Roman"/>
          <w:b w:val="false"/>
          <w:i w:val="false"/>
          <w:color w:val="000000"/>
          <w:spacing w:val="-2"/>
          <w:sz w:val="28"/>
        </w:rPr>
        <w:t>Совершенствование техники ранее разученных гимнастических и акробатических упражнений, упражнений лёгкой атлетики.</w:t>
      </w:r>
    </w:p>
    <w:p>
      <w:pPr>
        <w:pStyle w:val="Normal"/>
        <w:spacing w:lineRule="exact" w:line="264" w:before="0" w:after="0"/>
        <w:ind w:firstLine="600"/>
        <w:jc w:val="both"/>
        <w:rPr/>
      </w:pPr>
      <w:r>
        <w:rPr>
          <w:rFonts w:ascii="Times New Roman" w:hAnsi="Times New Roman"/>
          <w:b w:val="false"/>
          <w:i w:val="false"/>
          <w:color w:val="000000"/>
          <w:spacing w:val="-2"/>
          <w:sz w:val="28"/>
        </w:rPr>
        <w:t>Модуль «Спорт».</w:t>
      </w:r>
    </w:p>
    <w:p>
      <w:pPr>
        <w:pStyle w:val="Normal"/>
        <w:spacing w:lineRule="exact" w:line="264" w:before="0" w:after="0"/>
        <w:ind w:firstLine="600"/>
        <w:jc w:val="both"/>
        <w:rPr/>
      </w:pPr>
      <w:r>
        <w:rPr>
          <w:rFonts w:ascii="Times New Roman" w:hAnsi="Times New Roman"/>
          <w:b w:val="false"/>
          <w:i w:val="false"/>
          <w:color w:val="000000"/>
          <w:spacing w:val="-2"/>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pStyle w:val="Normal"/>
        <w:spacing w:before="0" w:after="0"/>
        <w:ind w:left="120" w:hanging="0"/>
        <w:jc w:val="left"/>
        <w:rPr/>
      </w:pPr>
      <w:r>
        <w:rPr/>
      </w:r>
      <w:bookmarkStart w:id="16" w:name="_Toc137567700"/>
      <w:bookmarkStart w:id="17" w:name="_Toc137567700"/>
      <w:bookmarkEnd w:id="17"/>
    </w:p>
    <w:p>
      <w:pPr>
        <w:pStyle w:val="Normal"/>
        <w:spacing w:before="0" w:after="0"/>
        <w:ind w:left="120" w:hanging="0"/>
        <w:jc w:val="left"/>
        <w:rPr/>
      </w:pPr>
      <w:r>
        <w:rPr/>
      </w:r>
    </w:p>
    <w:p>
      <w:pPr>
        <w:pStyle w:val="Normal"/>
        <w:spacing w:before="0" w:after="0"/>
        <w:ind w:left="120" w:hanging="0"/>
        <w:jc w:val="left"/>
        <w:rPr/>
      </w:pPr>
      <w:r>
        <w:rPr>
          <w:rFonts w:ascii="Times New Roman" w:hAnsi="Times New Roman"/>
          <w:b/>
          <w:i w:val="false"/>
          <w:color w:val="000000"/>
          <w:sz w:val="28"/>
        </w:rPr>
        <w:t>8 КЛАСС</w:t>
      </w:r>
    </w:p>
    <w:p>
      <w:pPr>
        <w:pStyle w:val="Normal"/>
        <w:spacing w:lineRule="exact" w:line="264" w:before="0" w:after="0"/>
        <w:ind w:firstLine="600"/>
        <w:jc w:val="both"/>
        <w:rPr/>
      </w:pPr>
      <w:r>
        <w:rPr>
          <w:rFonts w:ascii="Times New Roman" w:hAnsi="Times New Roman"/>
          <w:b/>
          <w:i/>
          <w:color w:val="000000"/>
          <w:sz w:val="28"/>
        </w:rPr>
        <w:t>Знания о физической культуре.</w:t>
      </w:r>
    </w:p>
    <w:p>
      <w:pPr>
        <w:pStyle w:val="Normal"/>
        <w:spacing w:lineRule="exact" w:line="264" w:before="0" w:after="0"/>
        <w:ind w:firstLine="600"/>
        <w:jc w:val="both"/>
        <w:rPr/>
      </w:pPr>
      <w:r>
        <w:rPr>
          <w:rFonts w:ascii="Times New Roman" w:hAnsi="Times New Roman"/>
          <w:b w:val="false"/>
          <w:i w:val="false"/>
          <w:color w:val="000000"/>
          <w:sz w:val="28"/>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pPr>
        <w:pStyle w:val="Normal"/>
        <w:spacing w:lineRule="exact" w:line="264" w:before="0" w:after="0"/>
        <w:ind w:firstLine="600"/>
        <w:jc w:val="both"/>
        <w:rPr/>
      </w:pPr>
      <w:r>
        <w:rPr>
          <w:rFonts w:ascii="Times New Roman" w:hAnsi="Times New Roman"/>
          <w:b/>
          <w:i/>
          <w:color w:val="000000"/>
          <w:sz w:val="28"/>
        </w:rPr>
        <w:t>Способы самостоятельной деятельности.</w:t>
      </w:r>
    </w:p>
    <w:p>
      <w:pPr>
        <w:pStyle w:val="Normal"/>
        <w:spacing w:lineRule="exact" w:line="264" w:before="0" w:after="0"/>
        <w:ind w:firstLine="600"/>
        <w:jc w:val="both"/>
        <w:rPr/>
      </w:pPr>
      <w:r>
        <w:rPr>
          <w:rFonts w:ascii="Times New Roman" w:hAnsi="Times New Roman"/>
          <w:b w:val="false"/>
          <w:i w:val="false"/>
          <w:color w:val="000000"/>
          <w:sz w:val="28"/>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pPr>
        <w:pStyle w:val="Normal"/>
        <w:spacing w:lineRule="exact" w:line="264" w:before="0" w:after="0"/>
        <w:ind w:firstLine="600"/>
        <w:jc w:val="both"/>
        <w:rPr/>
      </w:pPr>
      <w:r>
        <w:rPr>
          <w:rFonts w:ascii="Times New Roman" w:hAnsi="Times New Roman"/>
          <w:b w:val="false"/>
          <w:i w:val="false"/>
          <w:color w:val="000000"/>
          <w:sz w:val="28"/>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pPr>
        <w:pStyle w:val="Normal"/>
        <w:spacing w:lineRule="exact" w:line="264" w:before="0" w:after="0"/>
        <w:ind w:firstLine="600"/>
        <w:jc w:val="both"/>
        <w:rPr/>
      </w:pPr>
      <w:r>
        <w:rPr>
          <w:rFonts w:ascii="Times New Roman" w:hAnsi="Times New Roman"/>
          <w:b/>
          <w:i/>
          <w:color w:val="000000"/>
          <w:sz w:val="28"/>
        </w:rPr>
        <w:t xml:space="preserve">Физическое совершенствование. </w:t>
      </w:r>
    </w:p>
    <w:p>
      <w:pPr>
        <w:pStyle w:val="Normal"/>
        <w:spacing w:lineRule="exact" w:line="264" w:before="0" w:after="0"/>
        <w:ind w:firstLine="600"/>
        <w:jc w:val="both"/>
        <w:rPr/>
      </w:pPr>
      <w:r>
        <w:rPr>
          <w:rFonts w:ascii="Times New Roman" w:hAnsi="Times New Roman"/>
          <w:b w:val="false"/>
          <w:i/>
          <w:color w:val="000000"/>
          <w:sz w:val="28"/>
        </w:rPr>
        <w:t>Физкультурно-оздоровительная деятельность.</w:t>
      </w:r>
    </w:p>
    <w:p>
      <w:pPr>
        <w:pStyle w:val="Normal"/>
        <w:spacing w:lineRule="exact" w:line="264" w:before="0" w:after="0"/>
        <w:ind w:firstLine="600"/>
        <w:jc w:val="both"/>
        <w:rPr/>
      </w:pPr>
      <w:r>
        <w:rPr>
          <w:rFonts w:ascii="Times New Roman" w:hAnsi="Times New Roman"/>
          <w:b w:val="false"/>
          <w:i w:val="false"/>
          <w:color w:val="000000"/>
          <w:sz w:val="28"/>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pPr>
        <w:pStyle w:val="Normal"/>
        <w:spacing w:lineRule="exact" w:line="264" w:before="0" w:after="0"/>
        <w:ind w:firstLine="600"/>
        <w:jc w:val="both"/>
        <w:rPr/>
      </w:pPr>
      <w:r>
        <w:rPr>
          <w:rFonts w:ascii="Times New Roman" w:hAnsi="Times New Roman"/>
          <w:b w:val="false"/>
          <w:i/>
          <w:color w:val="000000"/>
          <w:sz w:val="28"/>
        </w:rPr>
        <w:t xml:space="preserve">Спортивно-оздоровительная деятельность. </w:t>
      </w:r>
    </w:p>
    <w:p>
      <w:pPr>
        <w:pStyle w:val="Normal"/>
        <w:spacing w:lineRule="exact" w:line="264" w:before="0" w:after="0"/>
        <w:ind w:firstLine="600"/>
        <w:jc w:val="both"/>
        <w:rPr/>
      </w:pPr>
      <w:r>
        <w:rPr>
          <w:rFonts w:ascii="Times New Roman" w:hAnsi="Times New Roman"/>
          <w:b w:val="false"/>
          <w:i w:val="false"/>
          <w:color w:val="000000"/>
          <w:sz w:val="28"/>
        </w:rPr>
        <w:t>Модуль «Гимнастика».</w:t>
      </w:r>
    </w:p>
    <w:p>
      <w:pPr>
        <w:pStyle w:val="Normal"/>
        <w:spacing w:lineRule="exact" w:line="264" w:before="0" w:after="0"/>
        <w:ind w:firstLine="600"/>
        <w:jc w:val="both"/>
        <w:rPr/>
      </w:pPr>
      <w:r>
        <w:rPr>
          <w:rFonts w:ascii="Times New Roman" w:hAnsi="Times New Roman"/>
          <w:b w:val="false"/>
          <w:i w:val="false"/>
          <w:color w:val="000000"/>
          <w:sz w:val="28"/>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pPr>
        <w:pStyle w:val="Normal"/>
        <w:spacing w:lineRule="exact" w:line="264" w:before="0" w:after="0"/>
        <w:ind w:firstLine="600"/>
        <w:jc w:val="both"/>
        <w:rPr/>
      </w:pPr>
      <w:r>
        <w:rPr>
          <w:rFonts w:ascii="Times New Roman" w:hAnsi="Times New Roman"/>
          <w:b w:val="false"/>
          <w:i w:val="false"/>
          <w:color w:val="000000"/>
          <w:sz w:val="28"/>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pPr>
        <w:pStyle w:val="Normal"/>
        <w:spacing w:lineRule="exact" w:line="264" w:before="0" w:after="0"/>
        <w:ind w:firstLine="600"/>
        <w:jc w:val="both"/>
        <w:rPr/>
      </w:pPr>
      <w:r>
        <w:rPr>
          <w:rFonts w:ascii="Times New Roman" w:hAnsi="Times New Roman"/>
          <w:b w:val="false"/>
          <w:i w:val="false"/>
          <w:color w:val="000000"/>
          <w:sz w:val="28"/>
        </w:rPr>
        <w:t>Модуль «Лёгкая атлетика».</w:t>
      </w:r>
    </w:p>
    <w:p>
      <w:pPr>
        <w:pStyle w:val="Normal"/>
        <w:spacing w:lineRule="exact" w:line="264" w:before="0" w:after="0"/>
        <w:ind w:firstLine="600"/>
        <w:jc w:val="both"/>
        <w:rPr/>
      </w:pPr>
      <w:r>
        <w:rPr>
          <w:rFonts w:ascii="Times New Roman" w:hAnsi="Times New Roman"/>
          <w:b w:val="false"/>
          <w:i w:val="false"/>
          <w:color w:val="000000"/>
          <w:sz w:val="28"/>
        </w:rPr>
        <w:t>Кроссовый бег, прыжок в длину с разбега способом «прогнувшись».</w:t>
      </w:r>
    </w:p>
    <w:p>
      <w:pPr>
        <w:pStyle w:val="Normal"/>
        <w:spacing w:lineRule="exact" w:line="264" w:before="0" w:after="0"/>
        <w:ind w:firstLine="600"/>
        <w:jc w:val="both"/>
        <w:rPr/>
      </w:pPr>
      <w:r>
        <w:rPr>
          <w:rFonts w:ascii="Times New Roman" w:hAnsi="Times New Roman"/>
          <w:b w:val="false"/>
          <w:i w:val="false"/>
          <w:color w:val="000000"/>
          <w:sz w:val="28"/>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pPr>
        <w:pStyle w:val="Normal"/>
        <w:spacing w:lineRule="exact" w:line="264" w:before="0" w:after="0"/>
        <w:ind w:firstLine="600"/>
        <w:jc w:val="both"/>
        <w:rPr/>
      </w:pPr>
      <w:r>
        <w:rPr>
          <w:rFonts w:ascii="Times New Roman" w:hAnsi="Times New Roman"/>
          <w:b w:val="false"/>
          <w:i w:val="false"/>
          <w:color w:val="000000"/>
          <w:sz w:val="28"/>
        </w:rPr>
        <w:t xml:space="preserve">Модуль «Спортивные игры». </w:t>
      </w:r>
    </w:p>
    <w:p>
      <w:pPr>
        <w:pStyle w:val="Normal"/>
        <w:spacing w:lineRule="exact" w:line="264" w:before="0" w:after="0"/>
        <w:ind w:firstLine="600"/>
        <w:jc w:val="both"/>
        <w:rPr/>
      </w:pPr>
      <w:r>
        <w:rPr>
          <w:rFonts w:ascii="Times New Roman" w:hAnsi="Times New Roman"/>
          <w:b w:val="false"/>
          <w:i w:val="false"/>
          <w:color w:val="000000"/>
          <w:sz w:val="28"/>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pPr>
        <w:pStyle w:val="Normal"/>
        <w:spacing w:lineRule="exact" w:line="264" w:before="0" w:after="0"/>
        <w:ind w:firstLine="600"/>
        <w:jc w:val="both"/>
        <w:rPr/>
      </w:pPr>
      <w:r>
        <w:rPr>
          <w:rFonts w:ascii="Times New Roman" w:hAnsi="Times New Roman"/>
          <w:b w:val="false"/>
          <w:i w:val="false"/>
          <w:color w:val="000000"/>
          <w:sz w:val="28"/>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pPr>
        <w:pStyle w:val="Normal"/>
        <w:spacing w:lineRule="exact" w:line="264" w:before="0" w:after="0"/>
        <w:ind w:firstLine="600"/>
        <w:jc w:val="both"/>
        <w:rPr/>
      </w:pPr>
      <w:r>
        <w:rPr>
          <w:rFonts w:ascii="Times New Roman" w:hAnsi="Times New Roman"/>
          <w:b w:val="false"/>
          <w:i w:val="false"/>
          <w:color w:val="000000"/>
          <w:sz w:val="28"/>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pPr>
        <w:pStyle w:val="Normal"/>
        <w:spacing w:lineRule="exact" w:line="264" w:before="0" w:after="0"/>
        <w:ind w:firstLine="600"/>
        <w:jc w:val="both"/>
        <w:rPr/>
      </w:pPr>
      <w:r>
        <w:rPr>
          <w:rFonts w:ascii="Times New Roman" w:hAnsi="Times New Roman"/>
          <w:b w:val="false"/>
          <w:i w:val="false"/>
          <w:color w:val="000000"/>
          <w:sz w:val="28"/>
        </w:rPr>
        <w:t>Совершенствование техники ранее разученных гимнастических и акробатических упражнений, упражнений лёгкой атлетики.</w:t>
      </w:r>
    </w:p>
    <w:p>
      <w:pPr>
        <w:pStyle w:val="Normal"/>
        <w:spacing w:lineRule="exact" w:line="264" w:before="0" w:after="0"/>
        <w:ind w:firstLine="600"/>
        <w:jc w:val="both"/>
        <w:rPr/>
      </w:pPr>
      <w:r>
        <w:rPr>
          <w:rFonts w:ascii="Times New Roman" w:hAnsi="Times New Roman"/>
          <w:b w:val="false"/>
          <w:i w:val="false"/>
          <w:color w:val="000000"/>
          <w:sz w:val="28"/>
        </w:rPr>
        <w:t>Модуль «Спорт».</w:t>
      </w:r>
    </w:p>
    <w:p>
      <w:pPr>
        <w:pStyle w:val="Normal"/>
        <w:spacing w:lineRule="exact" w:line="264" w:before="0" w:after="0"/>
        <w:ind w:firstLine="600"/>
        <w:jc w:val="both"/>
        <w:rPr/>
      </w:pPr>
      <w:r>
        <w:rPr>
          <w:rFonts w:ascii="Times New Roman" w:hAnsi="Times New Roman"/>
          <w:b w:val="false"/>
          <w:i w:val="false"/>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pStyle w:val="Normal"/>
        <w:spacing w:before="0" w:after="0"/>
        <w:ind w:left="120" w:hanging="0"/>
        <w:jc w:val="left"/>
        <w:rPr/>
      </w:pPr>
      <w:r>
        <w:rPr/>
      </w:r>
      <w:bookmarkStart w:id="18" w:name="_Toc137567701"/>
      <w:bookmarkStart w:id="19" w:name="_Toc137567701"/>
      <w:bookmarkEnd w:id="19"/>
    </w:p>
    <w:p>
      <w:pPr>
        <w:pStyle w:val="Normal"/>
        <w:spacing w:before="0" w:after="0"/>
        <w:ind w:left="120" w:hanging="0"/>
        <w:jc w:val="left"/>
        <w:rPr/>
      </w:pPr>
      <w:r>
        <w:rPr/>
      </w:r>
    </w:p>
    <w:p>
      <w:pPr>
        <w:pStyle w:val="Normal"/>
        <w:spacing w:before="0" w:after="0"/>
        <w:ind w:left="120" w:hanging="0"/>
        <w:jc w:val="left"/>
        <w:rPr/>
      </w:pPr>
      <w:r>
        <w:rPr>
          <w:rFonts w:ascii="Times New Roman" w:hAnsi="Times New Roman"/>
          <w:b/>
          <w:i w:val="false"/>
          <w:color w:val="000000"/>
          <w:sz w:val="28"/>
        </w:rPr>
        <w:t>9 КЛАСС</w:t>
      </w:r>
    </w:p>
    <w:p>
      <w:pPr>
        <w:pStyle w:val="Normal"/>
        <w:spacing w:lineRule="exact" w:line="264" w:before="0" w:after="0"/>
        <w:ind w:firstLine="600"/>
        <w:jc w:val="both"/>
        <w:rPr/>
      </w:pPr>
      <w:r>
        <w:rPr>
          <w:rFonts w:ascii="Times New Roman" w:hAnsi="Times New Roman"/>
          <w:b/>
          <w:i/>
          <w:color w:val="000000"/>
          <w:sz w:val="28"/>
        </w:rPr>
        <w:t>Знания о физической культуре.</w:t>
      </w:r>
    </w:p>
    <w:p>
      <w:pPr>
        <w:pStyle w:val="Normal"/>
        <w:spacing w:lineRule="exact" w:line="264" w:before="0" w:after="0"/>
        <w:ind w:firstLine="600"/>
        <w:jc w:val="both"/>
        <w:rPr/>
      </w:pPr>
      <w:r>
        <w:rPr>
          <w:rFonts w:ascii="Times New Roman" w:hAnsi="Times New Roman"/>
          <w:b w:val="false"/>
          <w:i w:val="false"/>
          <w:color w:val="000000"/>
          <w:sz w:val="28"/>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pPr>
        <w:pStyle w:val="Normal"/>
        <w:spacing w:lineRule="exact" w:line="264" w:before="0" w:after="0"/>
        <w:ind w:firstLine="600"/>
        <w:jc w:val="both"/>
        <w:rPr/>
      </w:pPr>
      <w:r>
        <w:rPr>
          <w:rFonts w:ascii="Times New Roman" w:hAnsi="Times New Roman"/>
          <w:b/>
          <w:i/>
          <w:color w:val="000000"/>
          <w:sz w:val="28"/>
        </w:rPr>
        <w:t>Способы самостоятельной деятельности.</w:t>
      </w:r>
    </w:p>
    <w:p>
      <w:pPr>
        <w:pStyle w:val="Normal"/>
        <w:spacing w:lineRule="exact" w:line="264" w:before="0" w:after="0"/>
        <w:ind w:firstLine="600"/>
        <w:jc w:val="both"/>
        <w:rPr/>
      </w:pPr>
      <w:r>
        <w:rPr>
          <w:rFonts w:ascii="Times New Roman" w:hAnsi="Times New Roman"/>
          <w:b w:val="false"/>
          <w:i w:val="false"/>
          <w:color w:val="000000"/>
          <w:sz w:val="28"/>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pPr>
        <w:pStyle w:val="Normal"/>
        <w:spacing w:lineRule="exact" w:line="264" w:before="0" w:after="0"/>
        <w:ind w:firstLine="600"/>
        <w:jc w:val="both"/>
        <w:rPr/>
      </w:pPr>
      <w:r>
        <w:rPr>
          <w:rFonts w:ascii="Times New Roman" w:hAnsi="Times New Roman"/>
          <w:b/>
          <w:i/>
          <w:color w:val="000000"/>
          <w:sz w:val="28"/>
        </w:rPr>
        <w:t xml:space="preserve">Физическое совершенствование. </w:t>
      </w:r>
    </w:p>
    <w:p>
      <w:pPr>
        <w:pStyle w:val="Normal"/>
        <w:spacing w:lineRule="exact" w:line="264" w:before="0" w:after="0"/>
        <w:ind w:firstLine="600"/>
        <w:jc w:val="both"/>
        <w:rPr/>
      </w:pPr>
      <w:r>
        <w:rPr>
          <w:rFonts w:ascii="Times New Roman" w:hAnsi="Times New Roman"/>
          <w:b w:val="false"/>
          <w:i/>
          <w:color w:val="000000"/>
          <w:sz w:val="28"/>
        </w:rPr>
        <w:t>Физкультурно-оздоровительная деятельность.</w:t>
      </w:r>
    </w:p>
    <w:p>
      <w:pPr>
        <w:pStyle w:val="Normal"/>
        <w:spacing w:lineRule="exact" w:line="264" w:before="0" w:after="0"/>
        <w:ind w:firstLine="600"/>
        <w:jc w:val="both"/>
        <w:rPr/>
      </w:pPr>
      <w:r>
        <w:rPr>
          <w:rFonts w:ascii="Times New Roman" w:hAnsi="Times New Roman"/>
          <w:b w:val="false"/>
          <w:i w:val="false"/>
          <w:color w:val="000000"/>
          <w:sz w:val="28"/>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pPr>
        <w:pStyle w:val="Normal"/>
        <w:spacing w:lineRule="exact" w:line="264" w:before="0" w:after="0"/>
        <w:ind w:firstLine="600"/>
        <w:jc w:val="both"/>
        <w:rPr/>
      </w:pPr>
      <w:r>
        <w:rPr>
          <w:rFonts w:ascii="Times New Roman" w:hAnsi="Times New Roman"/>
          <w:b w:val="false"/>
          <w:i/>
          <w:color w:val="000000"/>
          <w:sz w:val="28"/>
        </w:rPr>
        <w:t xml:space="preserve">Спортивно-оздоровительная деятельность. </w:t>
      </w:r>
    </w:p>
    <w:p>
      <w:pPr>
        <w:pStyle w:val="Normal"/>
        <w:spacing w:lineRule="exact" w:line="264" w:before="0" w:after="0"/>
        <w:ind w:firstLine="600"/>
        <w:jc w:val="both"/>
        <w:rPr/>
      </w:pPr>
      <w:r>
        <w:rPr>
          <w:rFonts w:ascii="Times New Roman" w:hAnsi="Times New Roman"/>
          <w:b w:val="false"/>
          <w:i w:val="false"/>
          <w:color w:val="000000"/>
          <w:sz w:val="28"/>
        </w:rPr>
        <w:t>Модуль «Гимнастика».</w:t>
      </w:r>
    </w:p>
    <w:p>
      <w:pPr>
        <w:pStyle w:val="Normal"/>
        <w:spacing w:lineRule="exact" w:line="264" w:before="0" w:after="0"/>
        <w:ind w:firstLine="600"/>
        <w:jc w:val="both"/>
        <w:rPr/>
      </w:pPr>
      <w:r>
        <w:rPr>
          <w:rFonts w:ascii="Times New Roman" w:hAnsi="Times New Roman"/>
          <w:b w:val="false"/>
          <w:i w:val="false"/>
          <w:color w:val="000000"/>
          <w:sz w:val="28"/>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pPr>
        <w:pStyle w:val="Normal"/>
        <w:spacing w:lineRule="exact" w:line="264" w:before="0" w:after="0"/>
        <w:ind w:firstLine="600"/>
        <w:jc w:val="both"/>
        <w:rPr/>
      </w:pPr>
      <w:r>
        <w:rPr>
          <w:rFonts w:ascii="Times New Roman" w:hAnsi="Times New Roman"/>
          <w:b w:val="false"/>
          <w:i w:val="false"/>
          <w:color w:val="000000"/>
          <w:sz w:val="28"/>
        </w:rPr>
        <w:t>Модуль «Лёгкая атлетика».</w:t>
      </w:r>
    </w:p>
    <w:p>
      <w:pPr>
        <w:pStyle w:val="Normal"/>
        <w:spacing w:lineRule="exact" w:line="264" w:before="0" w:after="0"/>
        <w:ind w:firstLine="600"/>
        <w:jc w:val="both"/>
        <w:rPr/>
      </w:pPr>
      <w:r>
        <w:rPr>
          <w:rFonts w:ascii="Times New Roman" w:hAnsi="Times New Roman"/>
          <w:b w:val="false"/>
          <w:i w:val="false"/>
          <w:color w:val="000000"/>
          <w:sz w:val="28"/>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pPr>
        <w:pStyle w:val="Normal"/>
        <w:spacing w:lineRule="exact" w:line="264" w:before="0" w:after="0"/>
        <w:ind w:firstLine="600"/>
        <w:jc w:val="both"/>
        <w:rPr/>
      </w:pPr>
      <w:r>
        <w:rPr>
          <w:rFonts w:ascii="Times New Roman" w:hAnsi="Times New Roman"/>
          <w:b w:val="false"/>
          <w:i w:val="false"/>
          <w:color w:val="000000"/>
          <w:sz w:val="28"/>
        </w:rPr>
        <w:t>Модуль «Спортивные игры».</w:t>
      </w:r>
    </w:p>
    <w:p>
      <w:pPr>
        <w:pStyle w:val="Normal"/>
        <w:spacing w:lineRule="exact" w:line="264" w:before="0" w:after="0"/>
        <w:ind w:firstLine="600"/>
        <w:jc w:val="both"/>
        <w:rPr/>
      </w:pPr>
      <w:r>
        <w:rPr>
          <w:rFonts w:ascii="Times New Roman" w:hAnsi="Times New Roman"/>
          <w:b w:val="false"/>
          <w:i w:val="false"/>
          <w:color w:val="000000"/>
          <w:sz w:val="28"/>
        </w:rPr>
        <w:t>Баскетбол. Техническая подготовка в игровых действиях: ведение, передачи, приёмы и броски мяча на месте, в прыжке, после ведения.</w:t>
      </w:r>
    </w:p>
    <w:p>
      <w:pPr>
        <w:pStyle w:val="Normal"/>
        <w:spacing w:lineRule="exact" w:line="264" w:before="0" w:after="0"/>
        <w:ind w:firstLine="600"/>
        <w:jc w:val="both"/>
        <w:rPr/>
      </w:pPr>
      <w:r>
        <w:rPr>
          <w:rFonts w:ascii="Times New Roman" w:hAnsi="Times New Roman"/>
          <w:b w:val="false"/>
          <w:i w:val="false"/>
          <w:color w:val="000000"/>
          <w:sz w:val="28"/>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pPr>
        <w:pStyle w:val="Normal"/>
        <w:spacing w:lineRule="exact" w:line="264" w:before="0" w:after="0"/>
        <w:ind w:firstLine="600"/>
        <w:jc w:val="both"/>
        <w:rPr/>
      </w:pPr>
      <w:r>
        <w:rPr>
          <w:rFonts w:ascii="Times New Roman" w:hAnsi="Times New Roman"/>
          <w:b w:val="false"/>
          <w:i w:val="false"/>
          <w:color w:val="000000"/>
          <w:sz w:val="28"/>
        </w:rPr>
        <w:t xml:space="preserve">Футбол. Техническая подготовка в игровых действиях: ведение, приёмы и передачи, остановки и удары по мячу с места и в движении. </w:t>
      </w:r>
    </w:p>
    <w:p>
      <w:pPr>
        <w:pStyle w:val="Normal"/>
        <w:spacing w:lineRule="exact" w:line="264" w:before="0" w:after="0"/>
        <w:ind w:firstLine="600"/>
        <w:jc w:val="both"/>
        <w:rPr/>
      </w:pPr>
      <w:r>
        <w:rPr>
          <w:rFonts w:ascii="Times New Roman" w:hAnsi="Times New Roman"/>
          <w:b w:val="false"/>
          <w:i w:val="false"/>
          <w:color w:val="000000"/>
          <w:sz w:val="28"/>
        </w:rPr>
        <w:t>Совершенствование техники ранее разученных гимнастических и акробатических упражнений, упражнений лёгкой атлетики.</w:t>
      </w:r>
    </w:p>
    <w:p>
      <w:pPr>
        <w:pStyle w:val="Normal"/>
        <w:spacing w:lineRule="exact" w:line="264" w:before="0" w:after="0"/>
        <w:ind w:firstLine="600"/>
        <w:jc w:val="both"/>
        <w:rPr/>
      </w:pPr>
      <w:r>
        <w:rPr>
          <w:rFonts w:ascii="Times New Roman" w:hAnsi="Times New Roman"/>
          <w:b w:val="false"/>
          <w:i w:val="false"/>
          <w:color w:val="000000"/>
          <w:sz w:val="28"/>
        </w:rPr>
        <w:t>Модуль «Спорт».</w:t>
      </w:r>
    </w:p>
    <w:p>
      <w:pPr>
        <w:pStyle w:val="Normal"/>
        <w:spacing w:lineRule="exact" w:line="264" w:before="0" w:after="0"/>
        <w:ind w:firstLine="600"/>
        <w:jc w:val="both"/>
        <w:rPr/>
      </w:pPr>
      <w:r>
        <w:rPr>
          <w:rFonts w:ascii="Times New Roman" w:hAnsi="Times New Roman"/>
          <w:b w:val="false"/>
          <w:i w:val="false"/>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pStyle w:val="Normal"/>
        <w:spacing w:lineRule="exact" w:line="264" w:before="0" w:after="0"/>
        <w:ind w:firstLine="600"/>
        <w:jc w:val="both"/>
        <w:rPr/>
      </w:pPr>
      <w:r>
        <w:rPr>
          <w:rFonts w:ascii="Times New Roman" w:hAnsi="Times New Roman"/>
          <w:b/>
          <w:i/>
          <w:color w:val="000000"/>
          <w:sz w:val="28"/>
        </w:rPr>
        <w:t>Программа вариативного модуля «Базовая физическая подготовка».</w:t>
      </w:r>
    </w:p>
    <w:p>
      <w:pPr>
        <w:pStyle w:val="Normal"/>
        <w:spacing w:lineRule="exact" w:line="264" w:before="0" w:after="0"/>
        <w:ind w:firstLine="600"/>
        <w:jc w:val="both"/>
        <w:rPr/>
      </w:pPr>
      <w:r>
        <w:rPr>
          <w:rFonts w:ascii="Times New Roman" w:hAnsi="Times New Roman"/>
          <w:b w:val="false"/>
          <w:i/>
          <w:color w:val="000000"/>
          <w:sz w:val="28"/>
        </w:rPr>
        <w:t>Развитие силовых способностей.</w:t>
      </w:r>
    </w:p>
    <w:p>
      <w:pPr>
        <w:pStyle w:val="Normal"/>
        <w:spacing w:lineRule="exact" w:line="264" w:before="0" w:after="0"/>
        <w:ind w:firstLine="600"/>
        <w:jc w:val="both"/>
        <w:rPr/>
      </w:pPr>
      <w:r>
        <w:rPr>
          <w:rFonts w:ascii="Times New Roman" w:hAnsi="Times New Roman"/>
          <w:b w:val="false"/>
          <w:i w:val="false"/>
          <w:color w:val="000000"/>
          <w:sz w:val="28"/>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pPr>
        <w:pStyle w:val="Normal"/>
        <w:spacing w:lineRule="exact" w:line="264" w:before="0" w:after="0"/>
        <w:ind w:firstLine="600"/>
        <w:jc w:val="both"/>
        <w:rPr/>
      </w:pPr>
      <w:r>
        <w:rPr>
          <w:rFonts w:ascii="Times New Roman" w:hAnsi="Times New Roman"/>
          <w:b w:val="false"/>
          <w:i/>
          <w:color w:val="000000"/>
          <w:sz w:val="28"/>
        </w:rPr>
        <w:t>Развитие скоростных способностей.</w:t>
      </w:r>
    </w:p>
    <w:p>
      <w:pPr>
        <w:pStyle w:val="Normal"/>
        <w:spacing w:lineRule="exact" w:line="264" w:before="0" w:after="0"/>
        <w:ind w:firstLine="600"/>
        <w:jc w:val="both"/>
        <w:rPr/>
      </w:pPr>
      <w:r>
        <w:rPr>
          <w:rFonts w:ascii="Times New Roman" w:hAnsi="Times New Roman"/>
          <w:b w:val="false"/>
          <w:i w:val="false"/>
          <w:color w:val="000000"/>
          <w:sz w:val="28"/>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pPr>
        <w:pStyle w:val="Normal"/>
        <w:spacing w:lineRule="exact" w:line="264" w:before="0" w:after="0"/>
        <w:ind w:firstLine="600"/>
        <w:jc w:val="both"/>
        <w:rPr/>
      </w:pPr>
      <w:r>
        <w:rPr>
          <w:rFonts w:ascii="Times New Roman" w:hAnsi="Times New Roman"/>
          <w:b w:val="false"/>
          <w:i/>
          <w:color w:val="000000"/>
          <w:sz w:val="28"/>
        </w:rPr>
        <w:t>Развитие выносливости.</w:t>
      </w:r>
    </w:p>
    <w:p>
      <w:pPr>
        <w:pStyle w:val="Normal"/>
        <w:spacing w:lineRule="exact" w:line="264" w:before="0" w:after="0"/>
        <w:ind w:firstLine="600"/>
        <w:jc w:val="both"/>
        <w:rPr/>
      </w:pPr>
      <w:r>
        <w:rPr>
          <w:rFonts w:ascii="Times New Roman" w:hAnsi="Times New Roman"/>
          <w:b w:val="false"/>
          <w:i w:val="false"/>
          <w:color w:val="000000"/>
          <w:sz w:val="28"/>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pPr>
        <w:pStyle w:val="Normal"/>
        <w:spacing w:lineRule="exact" w:line="264" w:before="0" w:after="0"/>
        <w:ind w:firstLine="600"/>
        <w:jc w:val="both"/>
        <w:rPr/>
      </w:pPr>
      <w:r>
        <w:rPr>
          <w:rFonts w:ascii="Times New Roman" w:hAnsi="Times New Roman"/>
          <w:b w:val="false"/>
          <w:i/>
          <w:color w:val="000000"/>
          <w:sz w:val="28"/>
        </w:rPr>
        <w:t>Развитие координации движений.</w:t>
      </w:r>
    </w:p>
    <w:p>
      <w:pPr>
        <w:pStyle w:val="Normal"/>
        <w:spacing w:lineRule="exact" w:line="264" w:before="0" w:after="0"/>
        <w:ind w:firstLine="600"/>
        <w:jc w:val="both"/>
        <w:rPr/>
      </w:pPr>
      <w:r>
        <w:rPr>
          <w:rFonts w:ascii="Times New Roman" w:hAnsi="Times New Roman"/>
          <w:b w:val="false"/>
          <w:i w:val="false"/>
          <w:color w:val="000000"/>
          <w:sz w:val="28"/>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pPr>
        <w:pStyle w:val="Normal"/>
        <w:spacing w:lineRule="exact" w:line="264" w:before="0" w:after="0"/>
        <w:ind w:firstLine="600"/>
        <w:jc w:val="both"/>
        <w:rPr/>
      </w:pPr>
      <w:r>
        <w:rPr>
          <w:rFonts w:ascii="Times New Roman" w:hAnsi="Times New Roman"/>
          <w:b w:val="false"/>
          <w:i/>
          <w:color w:val="000000"/>
          <w:sz w:val="28"/>
        </w:rPr>
        <w:t>Развитие гибкости.</w:t>
      </w:r>
    </w:p>
    <w:p>
      <w:pPr>
        <w:pStyle w:val="Normal"/>
        <w:spacing w:lineRule="exact" w:line="264" w:before="0" w:after="0"/>
        <w:ind w:firstLine="600"/>
        <w:jc w:val="both"/>
        <w:rPr/>
      </w:pPr>
      <w:r>
        <w:rPr>
          <w:rFonts w:ascii="Times New Roman" w:hAnsi="Times New Roman"/>
          <w:b w:val="false"/>
          <w:i w:val="false"/>
          <w:color w:val="000000"/>
          <w:sz w:val="28"/>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pPr>
        <w:pStyle w:val="Normal"/>
        <w:spacing w:lineRule="exact" w:line="264" w:before="0" w:after="0"/>
        <w:ind w:firstLine="600"/>
        <w:jc w:val="both"/>
        <w:rPr/>
      </w:pPr>
      <w:r>
        <w:rPr>
          <w:rFonts w:ascii="Times New Roman" w:hAnsi="Times New Roman"/>
          <w:b w:val="false"/>
          <w:i/>
          <w:color w:val="000000"/>
          <w:sz w:val="28"/>
        </w:rPr>
        <w:t>Упражнения культурно-этнической направленности.</w:t>
      </w:r>
    </w:p>
    <w:p>
      <w:pPr>
        <w:pStyle w:val="Normal"/>
        <w:spacing w:lineRule="exact" w:line="264" w:before="0" w:after="0"/>
        <w:ind w:firstLine="600"/>
        <w:jc w:val="both"/>
        <w:rPr/>
      </w:pPr>
      <w:r>
        <w:rPr>
          <w:rFonts w:ascii="Times New Roman" w:hAnsi="Times New Roman"/>
          <w:b w:val="false"/>
          <w:i w:val="false"/>
          <w:color w:val="000000"/>
          <w:sz w:val="28"/>
        </w:rPr>
        <w:t xml:space="preserve">Сюжетно-образные и обрядовые игры. Технические действия национальных видов спорта. </w:t>
      </w:r>
    </w:p>
    <w:p>
      <w:pPr>
        <w:pStyle w:val="Normal"/>
        <w:spacing w:lineRule="exact" w:line="264" w:before="0" w:after="0"/>
        <w:ind w:firstLine="600"/>
        <w:jc w:val="both"/>
        <w:rPr/>
      </w:pPr>
      <w:r>
        <w:rPr>
          <w:rFonts w:ascii="Times New Roman" w:hAnsi="Times New Roman"/>
          <w:b w:val="false"/>
          <w:i/>
          <w:color w:val="000000"/>
          <w:sz w:val="28"/>
        </w:rPr>
        <w:t>Специальная физическая подготовка.</w:t>
      </w:r>
    </w:p>
    <w:p>
      <w:pPr>
        <w:pStyle w:val="Normal"/>
        <w:spacing w:lineRule="exact" w:line="264" w:before="0" w:after="0"/>
        <w:ind w:firstLine="600"/>
        <w:jc w:val="both"/>
        <w:rPr/>
      </w:pPr>
      <w:r>
        <w:rPr>
          <w:rFonts w:ascii="Times New Roman" w:hAnsi="Times New Roman"/>
          <w:b w:val="false"/>
          <w:i w:val="false"/>
          <w:color w:val="000000"/>
          <w:sz w:val="28"/>
        </w:rPr>
        <w:t>Модуль «Гимнастика».</w:t>
      </w:r>
    </w:p>
    <w:p>
      <w:pPr>
        <w:pStyle w:val="Normal"/>
        <w:spacing w:lineRule="exact" w:line="264" w:before="0" w:after="0"/>
        <w:ind w:firstLine="600"/>
        <w:jc w:val="both"/>
        <w:rPr/>
      </w:pPr>
      <w:r>
        <w:rPr>
          <w:rFonts w:ascii="Times New Roman" w:hAnsi="Times New Roman"/>
          <w:b w:val="false"/>
          <w:i w:val="false"/>
          <w:color w:val="000000"/>
          <w:sz w:val="28"/>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pPr>
        <w:pStyle w:val="Normal"/>
        <w:spacing w:lineRule="exact" w:line="264" w:before="0" w:after="0"/>
        <w:ind w:firstLine="600"/>
        <w:jc w:val="both"/>
        <w:rPr/>
      </w:pPr>
      <w:r>
        <w:rPr>
          <w:rFonts w:ascii="Times New Roman" w:hAnsi="Times New Roman"/>
          <w:b w:val="false"/>
          <w:i w:val="false"/>
          <w:color w:val="000000"/>
          <w:sz w:val="28"/>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pPr>
        <w:pStyle w:val="Normal"/>
        <w:spacing w:lineRule="exact" w:line="264" w:before="0" w:after="0"/>
        <w:ind w:firstLine="600"/>
        <w:jc w:val="both"/>
        <w:rPr/>
      </w:pPr>
      <w:r>
        <w:rPr>
          <w:rFonts w:ascii="Times New Roman" w:hAnsi="Times New Roman"/>
          <w:b w:val="false"/>
          <w:i w:val="false"/>
          <w:color w:val="000000"/>
          <w:sz w:val="28"/>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pPr>
        <w:pStyle w:val="Normal"/>
        <w:spacing w:lineRule="exact" w:line="264" w:before="0" w:after="0"/>
        <w:ind w:firstLine="600"/>
        <w:jc w:val="both"/>
        <w:rPr/>
      </w:pPr>
      <w:r>
        <w:rPr>
          <w:rFonts w:ascii="Times New Roman" w:hAnsi="Times New Roman"/>
          <w:b w:val="false"/>
          <w:i w:val="false"/>
          <w:color w:val="000000"/>
          <w:sz w:val="28"/>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pPr>
        <w:pStyle w:val="Normal"/>
        <w:spacing w:lineRule="exact" w:line="264" w:before="0" w:after="0"/>
        <w:ind w:firstLine="600"/>
        <w:jc w:val="both"/>
        <w:rPr/>
      </w:pPr>
      <w:r>
        <w:rPr>
          <w:rFonts w:ascii="Times New Roman" w:hAnsi="Times New Roman"/>
          <w:b w:val="false"/>
          <w:i w:val="false"/>
          <w:color w:val="000000"/>
          <w:sz w:val="28"/>
        </w:rPr>
        <w:t>Модуль «Лёгкая атлетика».</w:t>
      </w:r>
    </w:p>
    <w:p>
      <w:pPr>
        <w:pStyle w:val="Normal"/>
        <w:spacing w:lineRule="exact" w:line="264" w:before="0" w:after="0"/>
        <w:ind w:firstLine="600"/>
        <w:jc w:val="both"/>
        <w:rPr/>
      </w:pPr>
      <w:r>
        <w:rPr>
          <w:rFonts w:ascii="Times New Roman" w:hAnsi="Times New Roman"/>
          <w:b w:val="false"/>
          <w:i w:val="false"/>
          <w:color w:val="000000"/>
          <w:sz w:val="28"/>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pPr>
        <w:pStyle w:val="Normal"/>
        <w:spacing w:lineRule="exact" w:line="264" w:before="0" w:after="0"/>
        <w:ind w:firstLine="600"/>
        <w:jc w:val="both"/>
        <w:rPr/>
      </w:pPr>
      <w:r>
        <w:rPr>
          <w:rFonts w:ascii="Times New Roman" w:hAnsi="Times New Roman"/>
          <w:b w:val="false"/>
          <w:i w:val="false"/>
          <w:color w:val="000000"/>
          <w:sz w:val="28"/>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pPr>
        <w:pStyle w:val="Normal"/>
        <w:spacing w:lineRule="exact" w:line="264" w:before="0" w:after="0"/>
        <w:ind w:firstLine="600"/>
        <w:jc w:val="both"/>
        <w:rPr/>
      </w:pPr>
      <w:r>
        <w:rPr>
          <w:rFonts w:ascii="Times New Roman" w:hAnsi="Times New Roman"/>
          <w:b w:val="false"/>
          <w:i w:val="false"/>
          <w:color w:val="000000"/>
          <w:sz w:val="28"/>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pPr>
        <w:pStyle w:val="Normal"/>
        <w:spacing w:lineRule="exact" w:line="264" w:before="0" w:after="0"/>
        <w:ind w:firstLine="600"/>
        <w:jc w:val="both"/>
        <w:rPr/>
      </w:pPr>
      <w:r>
        <w:rPr>
          <w:rFonts w:ascii="Times New Roman" w:hAnsi="Times New Roman"/>
          <w:b w:val="false"/>
          <w:i w:val="false"/>
          <w:color w:val="000000"/>
          <w:sz w:val="28"/>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pPr>
        <w:pStyle w:val="Normal"/>
        <w:spacing w:lineRule="exact" w:line="264" w:before="0" w:after="0"/>
        <w:ind w:firstLine="600"/>
        <w:jc w:val="both"/>
        <w:rPr/>
      </w:pPr>
      <w:r>
        <w:rPr>
          <w:rFonts w:ascii="Times New Roman" w:hAnsi="Times New Roman"/>
          <w:b w:val="false"/>
          <w:i w:val="false"/>
          <w:color w:val="000000"/>
          <w:sz w:val="28"/>
        </w:rPr>
        <w:t>Модуль «Спортивные игры».</w:t>
      </w:r>
    </w:p>
    <w:p>
      <w:pPr>
        <w:pStyle w:val="Normal"/>
        <w:spacing w:lineRule="exact" w:line="264" w:before="0" w:after="0"/>
        <w:ind w:firstLine="600"/>
        <w:jc w:val="both"/>
        <w:rPr/>
      </w:pPr>
      <w:r>
        <w:rPr>
          <w:rFonts w:ascii="Times New Roman" w:hAnsi="Times New Roman"/>
          <w:b w:val="false"/>
          <w:i w:val="false"/>
          <w:color w:val="000000"/>
          <w:sz w:val="28"/>
        </w:rPr>
        <w:t>Баскетбол.</w:t>
      </w:r>
    </w:p>
    <w:p>
      <w:pPr>
        <w:pStyle w:val="Normal"/>
        <w:spacing w:lineRule="exact" w:line="264" w:before="0" w:after="0"/>
        <w:ind w:firstLine="600"/>
        <w:jc w:val="both"/>
        <w:rPr/>
      </w:pPr>
      <w:r>
        <w:rPr>
          <w:rFonts w:ascii="Times New Roman" w:hAnsi="Times New Roman"/>
          <w:b w:val="false"/>
          <w:i w:val="false"/>
          <w:color w:val="000000"/>
          <w:sz w:val="28"/>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pPr>
        <w:pStyle w:val="Normal"/>
        <w:spacing w:lineRule="exact" w:line="264" w:before="0" w:after="0"/>
        <w:ind w:firstLine="600"/>
        <w:jc w:val="both"/>
        <w:rPr/>
      </w:pPr>
      <w:r>
        <w:rPr>
          <w:rFonts w:ascii="Times New Roman" w:hAnsi="Times New Roman"/>
          <w:b w:val="false"/>
          <w:i w:val="false"/>
          <w:color w:val="000000"/>
          <w:sz w:val="28"/>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pPr>
        <w:pStyle w:val="Normal"/>
        <w:spacing w:lineRule="exact" w:line="264" w:before="0" w:after="0"/>
        <w:ind w:firstLine="600"/>
        <w:jc w:val="both"/>
        <w:rPr/>
      </w:pPr>
      <w:r>
        <w:rPr>
          <w:rFonts w:ascii="Times New Roman" w:hAnsi="Times New Roman"/>
          <w:b w:val="false"/>
          <w:i w:val="false"/>
          <w:color w:val="000000"/>
          <w:sz w:val="28"/>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pPr>
        <w:pStyle w:val="Normal"/>
        <w:spacing w:lineRule="exact" w:line="264" w:before="0" w:after="0"/>
        <w:ind w:firstLine="600"/>
        <w:jc w:val="both"/>
        <w:rPr/>
      </w:pPr>
      <w:r>
        <w:rPr>
          <w:rFonts w:ascii="Times New Roman" w:hAnsi="Times New Roman"/>
          <w:b w:val="false"/>
          <w:i w:val="false"/>
          <w:color w:val="000000"/>
          <w:sz w:val="28"/>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pPr>
        <w:pStyle w:val="Normal"/>
        <w:spacing w:lineRule="exact" w:line="264" w:before="0" w:after="0"/>
        <w:ind w:firstLine="600"/>
        <w:jc w:val="both"/>
        <w:rPr/>
      </w:pPr>
      <w:r>
        <w:rPr>
          <w:rFonts w:ascii="Times New Roman" w:hAnsi="Times New Roman"/>
          <w:b w:val="false"/>
          <w:i w:val="false"/>
          <w:color w:val="000000"/>
          <w:sz w:val="28"/>
        </w:rPr>
        <w:t>Футбол.</w:t>
      </w:r>
    </w:p>
    <w:p>
      <w:pPr>
        <w:pStyle w:val="Normal"/>
        <w:spacing w:lineRule="exact" w:line="264" w:before="0" w:after="0"/>
        <w:ind w:firstLine="600"/>
        <w:jc w:val="both"/>
        <w:rPr/>
      </w:pPr>
      <w:r>
        <w:rPr>
          <w:rFonts w:ascii="Times New Roman" w:hAnsi="Times New Roman"/>
          <w:b w:val="false"/>
          <w:i w:val="false"/>
          <w:color w:val="000000"/>
          <w:sz w:val="28"/>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pPr>
        <w:pStyle w:val="Normal"/>
        <w:spacing w:lineRule="exact" w:line="264" w:before="0" w:after="0"/>
        <w:ind w:firstLine="600"/>
        <w:jc w:val="both"/>
        <w:rPr/>
      </w:pPr>
      <w:r>
        <w:rPr>
          <w:rFonts w:ascii="Times New Roman" w:hAnsi="Times New Roman"/>
          <w:b w:val="false"/>
          <w:i w:val="false"/>
          <w:color w:val="000000"/>
          <w:sz w:val="28"/>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pPr>
        <w:sectPr>
          <w:type w:val="nextPage"/>
          <w:pgSz w:w="11906" w:h="16383"/>
          <w:pgMar w:left="1440" w:right="1440" w:header="0" w:top="1440" w:footer="0" w:bottom="1440" w:gutter="0"/>
          <w:pgNumType w:fmt="decimal"/>
          <w:formProt w:val="false"/>
          <w:textDirection w:val="lrTb"/>
          <w:docGrid w:type="default" w:linePitch="100" w:charSpace="4096"/>
        </w:sectPr>
        <w:pStyle w:val="Normal"/>
        <w:spacing w:lineRule="exact" w:line="264" w:before="0" w:after="0"/>
        <w:ind w:firstLine="600"/>
        <w:jc w:val="both"/>
        <w:rPr/>
      </w:pPr>
      <w:r>
        <w:rPr>
          <w:rFonts w:ascii="Times New Roman" w:hAnsi="Times New Roman"/>
          <w:b w:val="false"/>
          <w:i w:val="false"/>
          <w:color w:val="000000"/>
          <w:sz w:val="28"/>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bookmarkStart w:id="20" w:name="block-232725741"/>
      <w:bookmarkStart w:id="21" w:name="block-23272574"/>
      <w:bookmarkEnd w:id="20"/>
      <w:bookmarkEnd w:id="21"/>
    </w:p>
    <w:p>
      <w:pPr>
        <w:pStyle w:val="Normal"/>
        <w:spacing w:lineRule="exact" w:line="264" w:before="0" w:after="0"/>
        <w:ind w:left="120" w:hanging="0"/>
        <w:jc w:val="both"/>
        <w:rPr/>
      </w:pPr>
      <w:bookmarkStart w:id="22" w:name="_Toc137548640"/>
      <w:bookmarkEnd w:id="22"/>
      <w:r>
        <w:rPr>
          <w:rFonts w:ascii="Times New Roman" w:hAnsi="Times New Roman"/>
          <w:b/>
          <w:i w:val="false"/>
          <w:color w:val="000000"/>
          <w:sz w:val="28"/>
        </w:rPr>
        <w:t>ПЛАНИРУЕМЫЕ РЕЗУЛЬТАТЫ ОСВОЕНИЯ ПРОГРАММЫ ПО ФИЗИЧЕСКОЙ КУЛЬТУРЕ НА УРОВНЕ НАЧАЛЬНОГО ОБЩЕГО ОБРАЗОВАНИЯ</w:t>
      </w:r>
    </w:p>
    <w:p>
      <w:pPr>
        <w:pStyle w:val="Normal"/>
        <w:spacing w:before="0" w:after="0"/>
        <w:ind w:left="120" w:hanging="0"/>
        <w:jc w:val="left"/>
        <w:rPr/>
      </w:pPr>
      <w:r>
        <w:rPr/>
      </w:r>
      <w:bookmarkStart w:id="23" w:name="_Toc137548641"/>
      <w:bookmarkStart w:id="24" w:name="_Toc137548641"/>
      <w:bookmarkEnd w:id="24"/>
    </w:p>
    <w:p>
      <w:pPr>
        <w:pStyle w:val="Normal"/>
        <w:spacing w:lineRule="exact" w:line="264" w:before="0" w:after="0"/>
        <w:ind w:left="120" w:hanging="0"/>
        <w:jc w:val="both"/>
        <w:rPr/>
      </w:pPr>
      <w:r>
        <w:rPr>
          <w:rFonts w:ascii="Times New Roman" w:hAnsi="Times New Roman"/>
          <w:b w:val="false"/>
          <w:i w:val="false"/>
          <w:color w:val="000000"/>
          <w:sz w:val="28"/>
        </w:rPr>
        <w:t>​</w:t>
      </w:r>
      <w:r>
        <w:rPr>
          <w:rFonts w:ascii="Times New Roman" w:hAnsi="Times New Roman"/>
          <w:b/>
          <w:i w:val="false"/>
          <w:color w:val="000000"/>
          <w:sz w:val="28"/>
        </w:rPr>
        <w:t>ЛИЧНОСТНЫЕ РЕЗУЛЬТАТЫ</w:t>
      </w:r>
    </w:p>
    <w:p>
      <w:pPr>
        <w:pStyle w:val="Normal"/>
        <w:spacing w:lineRule="exact" w:line="264" w:before="0" w:after="0"/>
        <w:ind w:firstLine="600"/>
        <w:jc w:val="both"/>
        <w:rPr/>
      </w:pPr>
      <w:r>
        <w:rPr>
          <w:rFonts w:ascii="Times New Roman" w:hAnsi="Times New Roman"/>
          <w:b w:val="false"/>
          <w:i w:val="false"/>
          <w:color w:val="000000"/>
          <w:sz w:val="28"/>
        </w:rPr>
        <w:t xml:space="preserve">В результате изучения физической культуры на уровне основного общего образования у обучающегося будут сформированы следующие </w:t>
      </w:r>
      <w:r>
        <w:rPr>
          <w:rFonts w:ascii="Times New Roman" w:hAnsi="Times New Roman"/>
          <w:b/>
          <w:i w:val="false"/>
          <w:color w:val="000000"/>
          <w:sz w:val="28"/>
        </w:rPr>
        <w:t>личностные результаты:</w:t>
      </w:r>
    </w:p>
    <w:p>
      <w:pPr>
        <w:pStyle w:val="Normal"/>
        <w:spacing w:lineRule="exact" w:line="264" w:before="0" w:after="0"/>
        <w:ind w:firstLine="600"/>
        <w:jc w:val="both"/>
        <w:rPr/>
      </w:pPr>
      <w:r>
        <w:rPr>
          <w:rFonts w:ascii="Times New Roman" w:hAnsi="Times New Roman"/>
          <w:b w:val="false"/>
          <w:i w:val="false"/>
          <w:color w:val="000000"/>
          <w:sz w:val="28"/>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pPr>
        <w:pStyle w:val="Normal"/>
        <w:spacing w:lineRule="exact" w:line="264" w:before="0" w:after="0"/>
        <w:ind w:firstLine="600"/>
        <w:jc w:val="both"/>
        <w:rPr/>
      </w:pPr>
      <w:r>
        <w:rPr>
          <w:rFonts w:ascii="Times New Roman" w:hAnsi="Times New Roman"/>
          <w:b w:val="false"/>
          <w:i w:val="false"/>
          <w:color w:val="000000"/>
          <w:sz w:val="28"/>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pPr>
        <w:pStyle w:val="Normal"/>
        <w:spacing w:lineRule="exact" w:line="264" w:before="0" w:after="0"/>
        <w:ind w:firstLine="600"/>
        <w:jc w:val="both"/>
        <w:rPr/>
      </w:pPr>
      <w:r>
        <w:rPr>
          <w:rFonts w:ascii="Times New Roman" w:hAnsi="Times New Roman"/>
          <w:b w:val="false"/>
          <w:i w:val="false"/>
          <w:color w:val="000000"/>
          <w:sz w:val="28"/>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pPr>
        <w:pStyle w:val="Normal"/>
        <w:spacing w:lineRule="exact" w:line="264" w:before="0" w:after="0"/>
        <w:ind w:firstLine="600"/>
        <w:jc w:val="both"/>
        <w:rPr/>
      </w:pPr>
      <w:r>
        <w:rPr>
          <w:rFonts w:ascii="Times New Roman" w:hAnsi="Times New Roman"/>
          <w:b w:val="false"/>
          <w:i w:val="false"/>
          <w:color w:val="000000"/>
          <w:sz w:val="28"/>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pPr>
        <w:pStyle w:val="Normal"/>
        <w:spacing w:lineRule="exact" w:line="264" w:before="0" w:after="0"/>
        <w:ind w:firstLine="600"/>
        <w:jc w:val="both"/>
        <w:rPr/>
      </w:pPr>
      <w:r>
        <w:rPr>
          <w:rFonts w:ascii="Times New Roman" w:hAnsi="Times New Roman"/>
          <w:b w:val="false"/>
          <w:i w:val="false"/>
          <w:color w:val="000000"/>
          <w:sz w:val="28"/>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pPr>
        <w:pStyle w:val="Normal"/>
        <w:spacing w:lineRule="exact" w:line="264" w:before="0" w:after="0"/>
        <w:ind w:firstLine="600"/>
        <w:jc w:val="both"/>
        <w:rPr/>
      </w:pPr>
      <w:r>
        <w:rPr>
          <w:rFonts w:ascii="Times New Roman" w:hAnsi="Times New Roman"/>
          <w:b w:val="false"/>
          <w:i w:val="false"/>
          <w:color w:val="000000"/>
          <w:sz w:val="28"/>
        </w:rPr>
        <w:t>стремление к физическому совершенствованию, формированию культуры движения и телосложения, самовыражению в избранном виде спорта;</w:t>
      </w:r>
    </w:p>
    <w:p>
      <w:pPr>
        <w:pStyle w:val="Normal"/>
        <w:spacing w:lineRule="exact" w:line="264" w:before="0" w:after="0"/>
        <w:ind w:firstLine="600"/>
        <w:jc w:val="both"/>
        <w:rPr/>
      </w:pPr>
      <w:r>
        <w:rPr>
          <w:rFonts w:ascii="Times New Roman" w:hAnsi="Times New Roman"/>
          <w:b w:val="false"/>
          <w:i w:val="false"/>
          <w:color w:val="000000"/>
          <w:sz w:val="28"/>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pPr>
        <w:pStyle w:val="Normal"/>
        <w:spacing w:lineRule="exact" w:line="264" w:before="0" w:after="0"/>
        <w:ind w:firstLine="600"/>
        <w:jc w:val="both"/>
        <w:rPr/>
      </w:pPr>
      <w:r>
        <w:rPr>
          <w:rFonts w:ascii="Times New Roman" w:hAnsi="Times New Roman"/>
          <w:b w:val="false"/>
          <w:i w:val="false"/>
          <w:color w:val="000000"/>
          <w:sz w:val="28"/>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pPr>
        <w:pStyle w:val="Normal"/>
        <w:spacing w:lineRule="exact" w:line="264" w:before="0" w:after="0"/>
        <w:ind w:firstLine="600"/>
        <w:jc w:val="both"/>
        <w:rPr/>
      </w:pPr>
      <w:r>
        <w:rPr>
          <w:rFonts w:ascii="Times New Roman" w:hAnsi="Times New Roman"/>
          <w:b w:val="false"/>
          <w:i w:val="false"/>
          <w:color w:val="000000"/>
          <w:sz w:val="28"/>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pPr>
        <w:pStyle w:val="Normal"/>
        <w:spacing w:lineRule="exact" w:line="264" w:before="0" w:after="0"/>
        <w:ind w:firstLine="600"/>
        <w:jc w:val="both"/>
        <w:rPr/>
      </w:pPr>
      <w:r>
        <w:rPr>
          <w:rFonts w:ascii="Times New Roman" w:hAnsi="Times New Roman"/>
          <w:b w:val="false"/>
          <w:i w:val="false"/>
          <w:color w:val="000000"/>
          <w:sz w:val="28"/>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pPr>
        <w:pStyle w:val="Normal"/>
        <w:spacing w:lineRule="exact" w:line="264" w:before="0" w:after="0"/>
        <w:ind w:firstLine="600"/>
        <w:jc w:val="both"/>
        <w:rPr/>
      </w:pPr>
      <w:r>
        <w:rPr>
          <w:rFonts w:ascii="Times New Roman" w:hAnsi="Times New Roman"/>
          <w:b w:val="false"/>
          <w:i w:val="false"/>
          <w:color w:val="000000"/>
          <w:sz w:val="28"/>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pPr>
        <w:pStyle w:val="Normal"/>
        <w:spacing w:lineRule="exact" w:line="264" w:before="0" w:after="0"/>
        <w:ind w:firstLine="600"/>
        <w:jc w:val="both"/>
        <w:rPr/>
      </w:pPr>
      <w:r>
        <w:rPr>
          <w:rFonts w:ascii="Times New Roman" w:hAnsi="Times New Roman"/>
          <w:b w:val="false"/>
          <w:i w:val="false"/>
          <w:color w:val="000000"/>
          <w:sz w:val="28"/>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pPr>
        <w:pStyle w:val="Normal"/>
        <w:spacing w:lineRule="exact" w:line="264" w:before="0" w:after="0"/>
        <w:ind w:firstLine="600"/>
        <w:jc w:val="both"/>
        <w:rPr/>
      </w:pPr>
      <w:r>
        <w:rPr>
          <w:rFonts w:ascii="Times New Roman" w:hAnsi="Times New Roman"/>
          <w:b w:val="false"/>
          <w:i w:val="false"/>
          <w:color w:val="000000"/>
          <w:sz w:val="28"/>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pPr>
        <w:pStyle w:val="Normal"/>
        <w:spacing w:lineRule="exact" w:line="264" w:before="0" w:after="0"/>
        <w:ind w:firstLine="600"/>
        <w:jc w:val="both"/>
        <w:rPr/>
      </w:pPr>
      <w:r>
        <w:rPr>
          <w:rFonts w:ascii="Times New Roman" w:hAnsi="Times New Roman"/>
          <w:b w:val="false"/>
          <w:i w:val="false"/>
          <w:color w:val="000000"/>
          <w:sz w:val="28"/>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pPr>
        <w:pStyle w:val="Normal"/>
        <w:spacing w:lineRule="exact" w:line="264" w:before="0" w:after="0"/>
        <w:ind w:firstLine="600"/>
        <w:jc w:val="both"/>
        <w:rPr/>
      </w:pPr>
      <w:r>
        <w:rPr>
          <w:rFonts w:ascii="Times New Roman" w:hAnsi="Times New Roman"/>
          <w:b w:val="false"/>
          <w:i w:val="false"/>
          <w:color w:val="000000"/>
          <w:sz w:val="28"/>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pPr>
        <w:pStyle w:val="Normal"/>
        <w:spacing w:before="0" w:after="0"/>
        <w:ind w:left="120" w:hanging="0"/>
        <w:jc w:val="left"/>
        <w:rPr/>
      </w:pPr>
      <w:r>
        <w:rPr/>
      </w:r>
      <w:bookmarkStart w:id="25" w:name="_Toc137567704"/>
      <w:bookmarkStart w:id="26" w:name="_Toc137567704"/>
      <w:bookmarkEnd w:id="26"/>
    </w:p>
    <w:p>
      <w:pPr>
        <w:pStyle w:val="Normal"/>
        <w:spacing w:lineRule="exact" w:line="264" w:before="0" w:after="0"/>
        <w:ind w:left="120" w:hanging="0"/>
        <w:jc w:val="left"/>
        <w:rPr/>
      </w:pPr>
      <w:r>
        <w:rPr/>
      </w:r>
    </w:p>
    <w:p>
      <w:pPr>
        <w:pStyle w:val="Normal"/>
        <w:spacing w:lineRule="exact" w:line="264" w:before="0" w:after="0"/>
        <w:ind w:left="120" w:hanging="0"/>
        <w:jc w:val="left"/>
        <w:rPr/>
      </w:pPr>
      <w:r>
        <w:rPr>
          <w:rFonts w:ascii="Times New Roman" w:hAnsi="Times New Roman"/>
          <w:b/>
          <w:i w:val="false"/>
          <w:color w:val="000000"/>
          <w:sz w:val="28"/>
        </w:rPr>
        <w:t>МЕТАПРЕДМЕТНЫЕ РЕЗУЛЬТАТЫ</w:t>
      </w:r>
    </w:p>
    <w:p>
      <w:pPr>
        <w:pStyle w:val="Normal"/>
        <w:spacing w:lineRule="exact" w:line="264" w:before="0" w:after="0"/>
        <w:ind w:firstLine="600"/>
        <w:jc w:val="both"/>
        <w:rPr/>
      </w:pPr>
      <w:bookmarkStart w:id="27" w:name="_Toc134720971"/>
      <w:bookmarkEnd w:id="27"/>
      <w:r>
        <w:rPr>
          <w:rFonts w:ascii="Times New Roman" w:hAnsi="Times New Roman"/>
          <w:b w:val="false"/>
          <w:i w:val="false"/>
          <w:color w:val="000000"/>
          <w:sz w:val="28"/>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pPr>
        <w:pStyle w:val="Normal"/>
        <w:spacing w:lineRule="exact" w:line="264" w:before="0" w:after="0"/>
        <w:ind w:firstLine="600"/>
        <w:jc w:val="both"/>
        <w:rPr/>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универсальные познавательные учебные действия</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pPr>
        <w:pStyle w:val="Normal"/>
        <w:spacing w:lineRule="exact" w:line="264" w:before="0" w:after="0"/>
        <w:ind w:firstLine="600"/>
        <w:jc w:val="both"/>
        <w:rPr/>
      </w:pPr>
      <w:r>
        <w:rPr>
          <w:rFonts w:ascii="Times New Roman" w:hAnsi="Times New Roman"/>
          <w:b w:val="false"/>
          <w:i w:val="false"/>
          <w:color w:val="000000"/>
          <w:sz w:val="28"/>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pPr>
        <w:pStyle w:val="Normal"/>
        <w:spacing w:lineRule="exact" w:line="264" w:before="0" w:after="0"/>
        <w:ind w:firstLine="600"/>
        <w:jc w:val="both"/>
        <w:rPr/>
      </w:pPr>
      <w:r>
        <w:rPr>
          <w:rFonts w:ascii="Times New Roman" w:hAnsi="Times New Roman"/>
          <w:b w:val="false"/>
          <w:i w:val="false"/>
          <w:color w:val="000000"/>
          <w:sz w:val="28"/>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pPr>
        <w:pStyle w:val="Normal"/>
        <w:spacing w:lineRule="exact" w:line="264" w:before="0" w:after="0"/>
        <w:ind w:firstLine="600"/>
        <w:jc w:val="both"/>
        <w:rPr/>
      </w:pPr>
      <w:r>
        <w:rPr>
          <w:rFonts w:ascii="Times New Roman" w:hAnsi="Times New Roman"/>
          <w:b w:val="false"/>
          <w:i w:val="false"/>
          <w:color w:val="000000"/>
          <w:sz w:val="28"/>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pPr>
        <w:pStyle w:val="Normal"/>
        <w:spacing w:lineRule="exact" w:line="264" w:before="0" w:after="0"/>
        <w:ind w:firstLine="600"/>
        <w:jc w:val="both"/>
        <w:rPr/>
      </w:pPr>
      <w:r>
        <w:rPr>
          <w:rFonts w:ascii="Times New Roman" w:hAnsi="Times New Roman"/>
          <w:b w:val="false"/>
          <w:i w:val="false"/>
          <w:color w:val="000000"/>
          <w:sz w:val="28"/>
        </w:rPr>
        <w:t xml:space="preserve">устанавливать причинно-следственную связь между планированием режима дня и изменениями показателей работоспособности; </w:t>
      </w:r>
    </w:p>
    <w:p>
      <w:pPr>
        <w:pStyle w:val="Normal"/>
        <w:spacing w:lineRule="exact" w:line="264" w:before="0" w:after="0"/>
        <w:ind w:firstLine="600"/>
        <w:jc w:val="both"/>
        <w:rPr/>
      </w:pPr>
      <w:r>
        <w:rPr>
          <w:rFonts w:ascii="Times New Roman" w:hAnsi="Times New Roman"/>
          <w:b w:val="false"/>
          <w:i w:val="false"/>
          <w:color w:val="000000"/>
          <w:sz w:val="28"/>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pPr>
        <w:pStyle w:val="Normal"/>
        <w:spacing w:lineRule="exact" w:line="264" w:before="0" w:after="0"/>
        <w:ind w:firstLine="600"/>
        <w:jc w:val="both"/>
        <w:rPr/>
      </w:pPr>
      <w:r>
        <w:rPr>
          <w:rFonts w:ascii="Times New Roman" w:hAnsi="Times New Roman"/>
          <w:b w:val="false"/>
          <w:i w:val="false"/>
          <w:color w:val="000000"/>
          <w:sz w:val="28"/>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pPr>
        <w:pStyle w:val="Normal"/>
        <w:spacing w:lineRule="exact" w:line="264" w:before="0" w:after="0"/>
        <w:ind w:firstLine="600"/>
        <w:jc w:val="both"/>
        <w:rPr/>
      </w:pPr>
      <w:r>
        <w:rPr>
          <w:rFonts w:ascii="Times New Roman" w:hAnsi="Times New Roman"/>
          <w:b w:val="false"/>
          <w:i w:val="false"/>
          <w:color w:val="000000"/>
          <w:sz w:val="28"/>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pPr>
        <w:pStyle w:val="Normal"/>
        <w:spacing w:lineRule="exact" w:line="264" w:before="0" w:after="0"/>
        <w:ind w:firstLine="600"/>
        <w:jc w:val="both"/>
        <w:rPr/>
      </w:pPr>
      <w:r>
        <w:rPr>
          <w:rFonts w:ascii="Times New Roman" w:hAnsi="Times New Roman"/>
          <w:b w:val="false"/>
          <w:i w:val="false"/>
          <w:color w:val="000000"/>
          <w:sz w:val="28"/>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pPr>
        <w:pStyle w:val="Normal"/>
        <w:spacing w:lineRule="exact" w:line="264" w:before="0" w:after="0"/>
        <w:ind w:firstLine="600"/>
        <w:jc w:val="both"/>
        <w:rPr/>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универсальные коммуникативные учебные действия</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pPr>
        <w:pStyle w:val="Normal"/>
        <w:spacing w:lineRule="exact" w:line="264" w:before="0" w:after="0"/>
        <w:ind w:firstLine="600"/>
        <w:jc w:val="both"/>
        <w:rPr/>
      </w:pPr>
      <w:r>
        <w:rPr>
          <w:rFonts w:ascii="Times New Roman" w:hAnsi="Times New Roman"/>
          <w:b w:val="false"/>
          <w:i w:val="false"/>
          <w:color w:val="000000"/>
          <w:sz w:val="28"/>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pPr>
        <w:pStyle w:val="Normal"/>
        <w:spacing w:lineRule="exact" w:line="264" w:before="0" w:after="0"/>
        <w:ind w:firstLine="600"/>
        <w:jc w:val="both"/>
        <w:rPr/>
      </w:pPr>
      <w:r>
        <w:rPr>
          <w:rFonts w:ascii="Times New Roman" w:hAnsi="Times New Roman"/>
          <w:b w:val="false"/>
          <w:i w:val="false"/>
          <w:color w:val="000000"/>
          <w:sz w:val="28"/>
        </w:rPr>
        <w:t>описывать и анализировать технику разучиваемого упражнения, выделять фазы и элементы движений, подбирать подготовительные упражнения;</w:t>
      </w:r>
    </w:p>
    <w:p>
      <w:pPr>
        <w:pStyle w:val="Normal"/>
        <w:spacing w:lineRule="exact" w:line="264" w:before="0" w:after="0"/>
        <w:ind w:firstLine="600"/>
        <w:jc w:val="both"/>
        <w:rPr/>
      </w:pPr>
      <w:r>
        <w:rPr>
          <w:rFonts w:ascii="Times New Roman" w:hAnsi="Times New Roman"/>
          <w:b w:val="false"/>
          <w:i w:val="false"/>
          <w:color w:val="000000"/>
          <w:sz w:val="28"/>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pPr>
        <w:pStyle w:val="Normal"/>
        <w:spacing w:lineRule="exact" w:line="264" w:before="0" w:after="0"/>
        <w:ind w:firstLine="600"/>
        <w:jc w:val="both"/>
        <w:rPr/>
      </w:pPr>
      <w:r>
        <w:rPr>
          <w:rFonts w:ascii="Times New Roman" w:hAnsi="Times New Roman"/>
          <w:b w:val="false"/>
          <w:i w:val="false"/>
          <w:color w:val="000000"/>
          <w:sz w:val="28"/>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pPr>
        <w:pStyle w:val="Normal"/>
        <w:spacing w:lineRule="exact" w:line="264" w:before="0" w:after="0"/>
        <w:ind w:firstLine="600"/>
        <w:jc w:val="both"/>
        <w:rPr/>
      </w:pPr>
      <w:r>
        <w:rPr>
          <w:rFonts w:ascii="Times New Roman" w:hAnsi="Times New Roman"/>
          <w:b w:val="false"/>
          <w:i w:val="false"/>
          <w:color w:val="000000"/>
          <w:sz w:val="28"/>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pPr>
        <w:pStyle w:val="Normal"/>
        <w:spacing w:lineRule="exact" w:line="264" w:before="0" w:after="0"/>
        <w:ind w:firstLine="600"/>
        <w:jc w:val="both"/>
        <w:rPr/>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универсальные регулятивные учебные действия</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pPr>
        <w:pStyle w:val="Normal"/>
        <w:spacing w:lineRule="exact" w:line="264" w:before="0" w:after="0"/>
        <w:ind w:firstLine="600"/>
        <w:jc w:val="both"/>
        <w:rPr/>
      </w:pPr>
      <w:r>
        <w:rPr>
          <w:rFonts w:ascii="Times New Roman" w:hAnsi="Times New Roman"/>
          <w:b w:val="false"/>
          <w:i w:val="false"/>
          <w:color w:val="000000"/>
          <w:sz w:val="28"/>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pPr>
        <w:pStyle w:val="Normal"/>
        <w:spacing w:lineRule="exact" w:line="264" w:before="0" w:after="0"/>
        <w:ind w:firstLine="600"/>
        <w:jc w:val="both"/>
        <w:rPr/>
      </w:pPr>
      <w:r>
        <w:rPr>
          <w:rFonts w:ascii="Times New Roman" w:hAnsi="Times New Roman"/>
          <w:b w:val="false"/>
          <w:i w:val="false"/>
          <w:color w:val="000000"/>
          <w:sz w:val="28"/>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pPr>
        <w:pStyle w:val="Normal"/>
        <w:spacing w:lineRule="exact" w:line="264" w:before="0" w:after="0"/>
        <w:ind w:firstLine="600"/>
        <w:jc w:val="both"/>
        <w:rPr/>
      </w:pPr>
      <w:r>
        <w:rPr>
          <w:rFonts w:ascii="Times New Roman" w:hAnsi="Times New Roman"/>
          <w:b w:val="false"/>
          <w:i w:val="false"/>
          <w:color w:val="000000"/>
          <w:sz w:val="28"/>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pPr>
        <w:pStyle w:val="Normal"/>
        <w:spacing w:lineRule="exact" w:line="264" w:before="0" w:after="0"/>
        <w:ind w:firstLine="600"/>
        <w:jc w:val="both"/>
        <w:rPr/>
      </w:pPr>
      <w:r>
        <w:rPr>
          <w:rFonts w:ascii="Times New Roman" w:hAnsi="Times New Roman"/>
          <w:b w:val="false"/>
          <w:i w:val="false"/>
          <w:color w:val="000000"/>
          <w:sz w:val="28"/>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pPr>
        <w:pStyle w:val="Normal"/>
        <w:spacing w:before="0" w:after="0"/>
        <w:ind w:left="120" w:hanging="0"/>
        <w:jc w:val="left"/>
        <w:rPr/>
      </w:pPr>
      <w:r>
        <w:rPr/>
      </w:r>
      <w:bookmarkStart w:id="28" w:name="_Toc137567705"/>
      <w:bookmarkStart w:id="29" w:name="_Toc137567705"/>
      <w:bookmarkEnd w:id="29"/>
    </w:p>
    <w:p>
      <w:pPr>
        <w:pStyle w:val="Normal"/>
        <w:spacing w:lineRule="exact" w:line="264" w:before="0" w:after="0"/>
        <w:ind w:left="120" w:hanging="0"/>
        <w:jc w:val="left"/>
        <w:rPr/>
      </w:pPr>
      <w:r>
        <w:rPr/>
      </w:r>
    </w:p>
    <w:p>
      <w:pPr>
        <w:pStyle w:val="Normal"/>
        <w:spacing w:lineRule="exact" w:line="264" w:before="0" w:after="0"/>
        <w:ind w:left="120" w:hanging="0"/>
        <w:jc w:val="left"/>
        <w:rPr/>
      </w:pPr>
      <w:r>
        <w:rPr>
          <w:rFonts w:ascii="Times New Roman" w:hAnsi="Times New Roman"/>
          <w:b/>
          <w:i w:val="false"/>
          <w:color w:val="000000"/>
          <w:sz w:val="28"/>
        </w:rPr>
        <w:t>ПРЕДМЕТНЫЕ РЕЗУЛЬТАТЫ</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5 классе</w:t>
      </w:r>
      <w:r>
        <w:rPr>
          <w:rFonts w:ascii="Times New Roman" w:hAnsi="Times New Roman"/>
          <w:b w:val="false"/>
          <w:i w:val="false"/>
          <w:color w:val="000000"/>
          <w:sz w:val="28"/>
        </w:rPr>
        <w:t xml:space="preserve"> обучающийся научится:</w:t>
      </w:r>
    </w:p>
    <w:p>
      <w:pPr>
        <w:pStyle w:val="Normal"/>
        <w:spacing w:lineRule="exact" w:line="264" w:before="0" w:after="0"/>
        <w:ind w:firstLine="600"/>
        <w:jc w:val="both"/>
        <w:rPr/>
      </w:pPr>
      <w:r>
        <w:rPr>
          <w:rFonts w:ascii="Times New Roman" w:hAnsi="Times New Roman"/>
          <w:b w:val="false"/>
          <w:i w:val="false"/>
          <w:color w:val="000000"/>
          <w:sz w:val="28"/>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pPr>
        <w:pStyle w:val="Normal"/>
        <w:spacing w:lineRule="exact" w:line="264" w:before="0" w:after="0"/>
        <w:ind w:firstLine="600"/>
        <w:jc w:val="both"/>
        <w:rPr/>
      </w:pPr>
      <w:r>
        <w:rPr>
          <w:rFonts w:ascii="Times New Roman" w:hAnsi="Times New Roman"/>
          <w:b w:val="false"/>
          <w:i w:val="false"/>
          <w:color w:val="000000"/>
          <w:sz w:val="28"/>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pPr>
        <w:pStyle w:val="Normal"/>
        <w:spacing w:lineRule="exact" w:line="264" w:before="0" w:after="0"/>
        <w:ind w:firstLine="600"/>
        <w:jc w:val="both"/>
        <w:rPr/>
      </w:pPr>
      <w:r>
        <w:rPr>
          <w:rFonts w:ascii="Times New Roman" w:hAnsi="Times New Roman"/>
          <w:b w:val="false"/>
          <w:i w:val="false"/>
          <w:color w:val="000000"/>
          <w:sz w:val="28"/>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pPr>
        <w:pStyle w:val="Normal"/>
        <w:spacing w:lineRule="exact" w:line="264" w:before="0" w:after="0"/>
        <w:ind w:firstLine="600"/>
        <w:jc w:val="both"/>
        <w:rPr/>
      </w:pPr>
      <w:r>
        <w:rPr>
          <w:rFonts w:ascii="Times New Roman" w:hAnsi="Times New Roman"/>
          <w:b w:val="false"/>
          <w:i w:val="false"/>
          <w:color w:val="000000"/>
          <w:sz w:val="28"/>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pPr>
        <w:pStyle w:val="Normal"/>
        <w:spacing w:lineRule="exact" w:line="264" w:before="0" w:after="0"/>
        <w:ind w:firstLine="600"/>
        <w:jc w:val="both"/>
        <w:rPr/>
      </w:pPr>
      <w:r>
        <w:rPr>
          <w:rFonts w:ascii="Times New Roman" w:hAnsi="Times New Roman"/>
          <w:b w:val="false"/>
          <w:i w:val="false"/>
          <w:color w:val="000000"/>
          <w:sz w:val="28"/>
        </w:rPr>
        <w:t>выполнять комплексы упражнений оздоровительной физической культуры на развитие гибкости, координации и формирование телосложения;</w:t>
      </w:r>
    </w:p>
    <w:p>
      <w:pPr>
        <w:pStyle w:val="Normal"/>
        <w:spacing w:lineRule="exact" w:line="264" w:before="0" w:after="0"/>
        <w:ind w:firstLine="600"/>
        <w:jc w:val="both"/>
        <w:rPr/>
      </w:pPr>
      <w:r>
        <w:rPr>
          <w:rFonts w:ascii="Times New Roman" w:hAnsi="Times New Roman"/>
          <w:b w:val="false"/>
          <w:i w:val="false"/>
          <w:color w:val="000000"/>
          <w:sz w:val="28"/>
        </w:rPr>
        <w:t xml:space="preserve">выполнять опорный прыжок с разбега способом «ноги врозь» (мальчики) и способом «напрыгивания с последующим спрыгиванием» (девочки); </w:t>
      </w:r>
    </w:p>
    <w:p>
      <w:pPr>
        <w:pStyle w:val="Normal"/>
        <w:spacing w:lineRule="exact" w:line="264" w:before="0" w:after="0"/>
        <w:ind w:firstLine="600"/>
        <w:jc w:val="both"/>
        <w:rPr/>
      </w:pPr>
      <w:r>
        <w:rPr>
          <w:rFonts w:ascii="Times New Roman" w:hAnsi="Times New Roman"/>
          <w:b w:val="false"/>
          <w:i w:val="false"/>
          <w:color w:val="000000"/>
          <w:sz w:val="28"/>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pPr>
        <w:pStyle w:val="Normal"/>
        <w:spacing w:lineRule="exact" w:line="264" w:before="0" w:after="0"/>
        <w:ind w:firstLine="600"/>
        <w:jc w:val="both"/>
        <w:rPr/>
      </w:pPr>
      <w:r>
        <w:rPr>
          <w:rFonts w:ascii="Times New Roman" w:hAnsi="Times New Roman"/>
          <w:b w:val="false"/>
          <w:i w:val="false"/>
          <w:color w:val="000000"/>
          <w:sz w:val="28"/>
        </w:rPr>
        <w:t xml:space="preserve">передвигаться по гимнастической стенке приставным шагом, лазать разноимённым способом вверх и по диагонали; </w:t>
      </w:r>
    </w:p>
    <w:p>
      <w:pPr>
        <w:pStyle w:val="Normal"/>
        <w:spacing w:lineRule="exact" w:line="264" w:before="0" w:after="0"/>
        <w:ind w:firstLine="600"/>
        <w:jc w:val="both"/>
        <w:rPr/>
      </w:pPr>
      <w:r>
        <w:rPr>
          <w:rFonts w:ascii="Times New Roman" w:hAnsi="Times New Roman"/>
          <w:b w:val="false"/>
          <w:i w:val="false"/>
          <w:color w:val="000000"/>
          <w:sz w:val="28"/>
        </w:rPr>
        <w:t xml:space="preserve">выполнять бег с равномерной скоростью с высокого старта по учебной дистанции; </w:t>
      </w:r>
    </w:p>
    <w:p>
      <w:pPr>
        <w:pStyle w:val="Normal"/>
        <w:spacing w:lineRule="exact" w:line="264" w:before="0" w:after="0"/>
        <w:ind w:firstLine="600"/>
        <w:jc w:val="both"/>
        <w:rPr/>
      </w:pPr>
      <w:r>
        <w:rPr>
          <w:rFonts w:ascii="Times New Roman" w:hAnsi="Times New Roman"/>
          <w:b w:val="false"/>
          <w:i w:val="false"/>
          <w:color w:val="000000"/>
          <w:sz w:val="28"/>
        </w:rPr>
        <w:t xml:space="preserve">демонстрировать технику прыжка в длину с разбега способом «согнув ноги»; </w:t>
      </w:r>
    </w:p>
    <w:p>
      <w:pPr>
        <w:pStyle w:val="Normal"/>
        <w:spacing w:lineRule="exact" w:line="264" w:before="0" w:after="0"/>
        <w:ind w:firstLine="600"/>
        <w:jc w:val="both"/>
        <w:rPr/>
      </w:pPr>
      <w:r>
        <w:rPr>
          <w:rFonts w:ascii="Times New Roman" w:hAnsi="Times New Roman"/>
          <w:b w:val="false"/>
          <w:i w:val="false"/>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pStyle w:val="Normal"/>
        <w:spacing w:lineRule="exact" w:line="264" w:before="0" w:after="0"/>
        <w:ind w:firstLine="600"/>
        <w:jc w:val="both"/>
        <w:rPr/>
      </w:pPr>
      <w:r>
        <w:rPr>
          <w:rFonts w:ascii="Times New Roman" w:hAnsi="Times New Roman"/>
          <w:b w:val="false"/>
          <w:i w:val="false"/>
          <w:color w:val="000000"/>
          <w:sz w:val="28"/>
        </w:rPr>
        <w:t xml:space="preserve">демонстрировать технические действия в спортивных играх: </w:t>
      </w:r>
    </w:p>
    <w:p>
      <w:pPr>
        <w:pStyle w:val="Normal"/>
        <w:spacing w:lineRule="exact" w:line="264" w:before="0" w:after="0"/>
        <w:ind w:firstLine="600"/>
        <w:jc w:val="both"/>
        <w:rPr/>
      </w:pPr>
      <w:r>
        <w:rPr>
          <w:rFonts w:ascii="Times New Roman" w:hAnsi="Times New Roman"/>
          <w:b w:val="false"/>
          <w:i w:val="false"/>
          <w:color w:val="000000"/>
          <w:sz w:val="28"/>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pPr>
        <w:pStyle w:val="Normal"/>
        <w:spacing w:lineRule="exact" w:line="264" w:before="0" w:after="0"/>
        <w:ind w:firstLine="600"/>
        <w:jc w:val="both"/>
        <w:rPr/>
      </w:pPr>
      <w:r>
        <w:rPr>
          <w:rFonts w:ascii="Times New Roman" w:hAnsi="Times New Roman"/>
          <w:b w:val="false"/>
          <w:i w:val="false"/>
          <w:color w:val="000000"/>
          <w:sz w:val="28"/>
        </w:rPr>
        <w:t xml:space="preserve">волейбол (приём и передача мяча двумя руками снизу и сверху с места и в движении, прямая нижняя подача); </w:t>
      </w:r>
    </w:p>
    <w:p>
      <w:pPr>
        <w:pStyle w:val="Normal"/>
        <w:spacing w:lineRule="exact" w:line="264" w:before="0" w:after="0"/>
        <w:ind w:firstLine="600"/>
        <w:jc w:val="both"/>
        <w:rPr/>
      </w:pPr>
      <w:r>
        <w:rPr>
          <w:rFonts w:ascii="Times New Roman" w:hAnsi="Times New Roman"/>
          <w:b w:val="false"/>
          <w:i w:val="false"/>
          <w:color w:val="000000"/>
          <w:sz w:val="28"/>
        </w:rPr>
        <w:t>футбол (ведение мяча с равномерной скоростью в разных направлениях, приём и передача мяча, удар по неподвижному мячу с небольшого разбега).</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6 классе</w:t>
      </w:r>
      <w:r>
        <w:rPr>
          <w:rFonts w:ascii="Times New Roman" w:hAnsi="Times New Roman"/>
          <w:b w:val="false"/>
          <w:i w:val="false"/>
          <w:color w:val="000000"/>
          <w:sz w:val="28"/>
        </w:rPr>
        <w:t xml:space="preserve"> обучающийся научится:</w:t>
      </w:r>
    </w:p>
    <w:p>
      <w:pPr>
        <w:pStyle w:val="Normal"/>
        <w:spacing w:lineRule="exact" w:line="264" w:before="0" w:after="0"/>
        <w:ind w:firstLine="600"/>
        <w:jc w:val="both"/>
        <w:rPr/>
      </w:pPr>
      <w:r>
        <w:rPr>
          <w:rFonts w:ascii="Times New Roman" w:hAnsi="Times New Roman"/>
          <w:b w:val="false"/>
          <w:i w:val="false"/>
          <w:color w:val="000000"/>
          <w:sz w:val="28"/>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pPr>
        <w:pStyle w:val="Normal"/>
        <w:spacing w:lineRule="exact" w:line="264" w:before="0" w:after="0"/>
        <w:ind w:firstLine="600"/>
        <w:jc w:val="both"/>
        <w:rPr/>
      </w:pPr>
      <w:r>
        <w:rPr>
          <w:rFonts w:ascii="Times New Roman" w:hAnsi="Times New Roman"/>
          <w:b w:val="false"/>
          <w:i w:val="false"/>
          <w:color w:val="000000"/>
          <w:sz w:val="28"/>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pPr>
        <w:pStyle w:val="Normal"/>
        <w:spacing w:lineRule="exact" w:line="264" w:before="0" w:after="0"/>
        <w:ind w:firstLine="600"/>
        <w:jc w:val="both"/>
        <w:rPr/>
      </w:pPr>
      <w:r>
        <w:rPr>
          <w:rFonts w:ascii="Times New Roman" w:hAnsi="Times New Roman"/>
          <w:b w:val="false"/>
          <w:i w:val="false"/>
          <w:color w:val="000000"/>
          <w:sz w:val="28"/>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pPr>
        <w:pStyle w:val="Normal"/>
        <w:spacing w:lineRule="exact" w:line="264" w:before="0" w:after="0"/>
        <w:ind w:firstLine="600"/>
        <w:jc w:val="both"/>
        <w:rPr/>
      </w:pPr>
      <w:r>
        <w:rPr>
          <w:rFonts w:ascii="Times New Roman" w:hAnsi="Times New Roman"/>
          <w:b w:val="false"/>
          <w:i w:val="false"/>
          <w:color w:val="000000"/>
          <w:sz w:val="28"/>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pPr>
        <w:pStyle w:val="Normal"/>
        <w:spacing w:lineRule="exact" w:line="264" w:before="0" w:after="0"/>
        <w:ind w:firstLine="600"/>
        <w:jc w:val="both"/>
        <w:rPr/>
      </w:pPr>
      <w:r>
        <w:rPr>
          <w:rFonts w:ascii="Times New Roman" w:hAnsi="Times New Roman"/>
          <w:b w:val="false"/>
          <w:i w:val="false"/>
          <w:color w:val="000000"/>
          <w:sz w:val="28"/>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pPr>
        <w:pStyle w:val="Normal"/>
        <w:spacing w:lineRule="exact" w:line="264" w:before="0" w:after="0"/>
        <w:ind w:firstLine="600"/>
        <w:jc w:val="both"/>
        <w:rPr/>
      </w:pPr>
      <w:r>
        <w:rPr>
          <w:rFonts w:ascii="Times New Roman" w:hAnsi="Times New Roman"/>
          <w:b w:val="false"/>
          <w:i w:val="false"/>
          <w:color w:val="000000"/>
          <w:sz w:val="28"/>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pPr>
        <w:pStyle w:val="Normal"/>
        <w:spacing w:lineRule="exact" w:line="264" w:before="0" w:after="0"/>
        <w:ind w:firstLine="600"/>
        <w:jc w:val="both"/>
        <w:rPr/>
      </w:pPr>
      <w:r>
        <w:rPr>
          <w:rFonts w:ascii="Times New Roman" w:hAnsi="Times New Roman"/>
          <w:b w:val="false"/>
          <w:i w:val="false"/>
          <w:color w:val="000000"/>
          <w:sz w:val="28"/>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pPr>
        <w:pStyle w:val="Normal"/>
        <w:spacing w:lineRule="exact" w:line="264" w:before="0" w:after="0"/>
        <w:ind w:firstLine="600"/>
        <w:jc w:val="both"/>
        <w:rPr/>
      </w:pPr>
      <w:r>
        <w:rPr>
          <w:rFonts w:ascii="Times New Roman" w:hAnsi="Times New Roman"/>
          <w:b w:val="false"/>
          <w:i w:val="false"/>
          <w:color w:val="000000"/>
          <w:sz w:val="28"/>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pPr>
        <w:pStyle w:val="Normal"/>
        <w:spacing w:lineRule="exact" w:line="264" w:before="0" w:after="0"/>
        <w:ind w:firstLine="600"/>
        <w:jc w:val="both"/>
        <w:rPr/>
      </w:pPr>
      <w:r>
        <w:rPr>
          <w:rFonts w:ascii="Times New Roman" w:hAnsi="Times New Roman"/>
          <w:b w:val="false"/>
          <w:i w:val="false"/>
          <w:color w:val="000000"/>
          <w:sz w:val="28"/>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pPr>
        <w:pStyle w:val="Normal"/>
        <w:spacing w:lineRule="exact" w:line="264" w:before="0" w:after="0"/>
        <w:ind w:firstLine="600"/>
        <w:jc w:val="both"/>
        <w:rPr/>
      </w:pPr>
      <w:r>
        <w:rPr>
          <w:rFonts w:ascii="Times New Roman" w:hAnsi="Times New Roman"/>
          <w:b w:val="false"/>
          <w:i w:val="false"/>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pStyle w:val="Normal"/>
        <w:spacing w:lineRule="exact" w:line="264" w:before="0" w:after="0"/>
        <w:ind w:firstLine="600"/>
        <w:jc w:val="both"/>
        <w:rPr/>
      </w:pPr>
      <w:r>
        <w:rPr>
          <w:rFonts w:ascii="Times New Roman" w:hAnsi="Times New Roman"/>
          <w:b w:val="false"/>
          <w:i w:val="false"/>
          <w:color w:val="000000"/>
          <w:sz w:val="28"/>
        </w:rPr>
        <w:t xml:space="preserve">выполнять правила и демонстрировать технические действия в спортивных играх: </w:t>
      </w:r>
    </w:p>
    <w:p>
      <w:pPr>
        <w:pStyle w:val="Normal"/>
        <w:spacing w:lineRule="exact" w:line="264" w:before="0" w:after="0"/>
        <w:ind w:firstLine="600"/>
        <w:jc w:val="both"/>
        <w:rPr/>
      </w:pPr>
      <w:r>
        <w:rPr>
          <w:rFonts w:ascii="Times New Roman" w:hAnsi="Times New Roman"/>
          <w:b w:val="false"/>
          <w:i w:val="false"/>
          <w:color w:val="000000"/>
          <w:sz w:val="28"/>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pPr>
        <w:pStyle w:val="Normal"/>
        <w:spacing w:lineRule="exact" w:line="264" w:before="0" w:after="0"/>
        <w:ind w:firstLine="600"/>
        <w:jc w:val="both"/>
        <w:rPr/>
      </w:pPr>
      <w:r>
        <w:rPr>
          <w:rFonts w:ascii="Times New Roman" w:hAnsi="Times New Roman"/>
          <w:b w:val="false"/>
          <w:i w:val="false"/>
          <w:color w:val="000000"/>
          <w:sz w:val="28"/>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pPr>
        <w:pStyle w:val="Normal"/>
        <w:spacing w:lineRule="exact" w:line="264" w:before="0" w:after="0"/>
        <w:ind w:firstLine="600"/>
        <w:jc w:val="both"/>
        <w:rPr/>
      </w:pPr>
      <w:r>
        <w:rPr>
          <w:rFonts w:ascii="Times New Roman" w:hAnsi="Times New Roman"/>
          <w:b w:val="false"/>
          <w:i w:val="false"/>
          <w:color w:val="000000"/>
          <w:sz w:val="28"/>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7 классе</w:t>
      </w:r>
      <w:r>
        <w:rPr>
          <w:rFonts w:ascii="Times New Roman" w:hAnsi="Times New Roman"/>
          <w:b w:val="false"/>
          <w:i w:val="false"/>
          <w:color w:val="000000"/>
          <w:sz w:val="28"/>
        </w:rPr>
        <w:t xml:space="preserve"> обучающийся научится:</w:t>
      </w:r>
    </w:p>
    <w:p>
      <w:pPr>
        <w:pStyle w:val="Normal"/>
        <w:spacing w:lineRule="exact" w:line="264" w:before="0" w:after="0"/>
        <w:ind w:firstLine="600"/>
        <w:jc w:val="both"/>
        <w:rPr/>
      </w:pPr>
      <w:r>
        <w:rPr>
          <w:rFonts w:ascii="Times New Roman" w:hAnsi="Times New Roman"/>
          <w:b w:val="false"/>
          <w:i w:val="false"/>
          <w:color w:val="000000"/>
          <w:sz w:val="28"/>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pPr>
        <w:pStyle w:val="Normal"/>
        <w:spacing w:lineRule="exact" w:line="264" w:before="0" w:after="0"/>
        <w:ind w:firstLine="600"/>
        <w:jc w:val="both"/>
        <w:rPr/>
      </w:pPr>
      <w:r>
        <w:rPr>
          <w:rFonts w:ascii="Times New Roman" w:hAnsi="Times New Roman"/>
          <w:b w:val="false"/>
          <w:i w:val="false"/>
          <w:color w:val="000000"/>
          <w:sz w:val="28"/>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pPr>
        <w:pStyle w:val="Normal"/>
        <w:spacing w:lineRule="exact" w:line="264" w:before="0" w:after="0"/>
        <w:ind w:firstLine="600"/>
        <w:jc w:val="both"/>
        <w:rPr/>
      </w:pPr>
      <w:r>
        <w:rPr>
          <w:rFonts w:ascii="Times New Roman" w:hAnsi="Times New Roman"/>
          <w:b w:val="false"/>
          <w:i w:val="false"/>
          <w:color w:val="000000"/>
          <w:sz w:val="28"/>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pPr>
        <w:pStyle w:val="Normal"/>
        <w:spacing w:lineRule="exact" w:line="264" w:before="0" w:after="0"/>
        <w:ind w:firstLine="600"/>
        <w:jc w:val="both"/>
        <w:rPr/>
      </w:pPr>
      <w:r>
        <w:rPr>
          <w:rFonts w:ascii="Times New Roman" w:hAnsi="Times New Roman"/>
          <w:b w:val="false"/>
          <w:i w:val="false"/>
          <w:color w:val="000000"/>
          <w:sz w:val="28"/>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pPr>
        <w:pStyle w:val="Normal"/>
        <w:spacing w:lineRule="exact" w:line="264" w:before="0" w:after="0"/>
        <w:ind w:firstLine="600"/>
        <w:jc w:val="both"/>
        <w:rPr/>
      </w:pPr>
      <w:r>
        <w:rPr>
          <w:rFonts w:ascii="Times New Roman" w:hAnsi="Times New Roman"/>
          <w:b w:val="false"/>
          <w:i w:val="false"/>
          <w:color w:val="000000"/>
          <w:sz w:val="28"/>
        </w:rPr>
        <w:t xml:space="preserve">выполнять лазанье по канату в два приёма (юноши) и простейшие акробатические пирамиды в парах и тройках (девушки); </w:t>
      </w:r>
    </w:p>
    <w:p>
      <w:pPr>
        <w:pStyle w:val="Normal"/>
        <w:spacing w:lineRule="exact" w:line="264" w:before="0" w:after="0"/>
        <w:ind w:firstLine="600"/>
        <w:jc w:val="both"/>
        <w:rPr/>
      </w:pPr>
      <w:r>
        <w:rPr>
          <w:rFonts w:ascii="Times New Roman" w:hAnsi="Times New Roman"/>
          <w:b w:val="false"/>
          <w:i w:val="false"/>
          <w:color w:val="000000"/>
          <w:sz w:val="28"/>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pPr>
        <w:pStyle w:val="Normal"/>
        <w:spacing w:lineRule="exact" w:line="264" w:before="0" w:after="0"/>
        <w:ind w:firstLine="600"/>
        <w:jc w:val="both"/>
        <w:rPr/>
      </w:pPr>
      <w:r>
        <w:rPr>
          <w:rFonts w:ascii="Times New Roman" w:hAnsi="Times New Roman"/>
          <w:b w:val="false"/>
          <w:i w:val="false"/>
          <w:color w:val="000000"/>
          <w:sz w:val="28"/>
        </w:rPr>
        <w:t xml:space="preserve">выполнять стойку на голове с опорой на руки и включать её в акробатическую комбинацию из ранее освоенных упражнений (юноши); </w:t>
      </w:r>
    </w:p>
    <w:p>
      <w:pPr>
        <w:pStyle w:val="Normal"/>
        <w:spacing w:lineRule="exact" w:line="264" w:before="0" w:after="0"/>
        <w:ind w:firstLine="600"/>
        <w:jc w:val="both"/>
        <w:rPr/>
      </w:pPr>
      <w:r>
        <w:rPr>
          <w:rFonts w:ascii="Times New Roman" w:hAnsi="Times New Roman"/>
          <w:b w:val="false"/>
          <w:i w:val="false"/>
          <w:color w:val="000000"/>
          <w:sz w:val="28"/>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pPr>
        <w:pStyle w:val="Normal"/>
        <w:spacing w:lineRule="exact" w:line="264" w:before="0" w:after="0"/>
        <w:ind w:firstLine="600"/>
        <w:jc w:val="both"/>
        <w:rPr/>
      </w:pPr>
      <w:r>
        <w:rPr>
          <w:rFonts w:ascii="Times New Roman" w:hAnsi="Times New Roman"/>
          <w:b w:val="false"/>
          <w:i w:val="false"/>
          <w:color w:val="000000"/>
          <w:sz w:val="28"/>
        </w:rPr>
        <w:t>выполнять метание малого мяча на точность в неподвижную, качающуюся и катящуюся с разной скоростью мишень;</w:t>
      </w:r>
    </w:p>
    <w:p>
      <w:pPr>
        <w:pStyle w:val="Normal"/>
        <w:spacing w:lineRule="exact" w:line="264" w:before="0" w:after="0"/>
        <w:ind w:firstLine="600"/>
        <w:jc w:val="both"/>
        <w:rPr/>
      </w:pPr>
      <w:r>
        <w:rPr>
          <w:rFonts w:ascii="Times New Roman" w:hAnsi="Times New Roman"/>
          <w:b w:val="false"/>
          <w:i w:val="false"/>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pStyle w:val="Normal"/>
        <w:spacing w:lineRule="exact" w:line="264" w:before="0" w:after="0"/>
        <w:ind w:firstLine="600"/>
        <w:jc w:val="both"/>
        <w:rPr/>
      </w:pPr>
      <w:r>
        <w:rPr>
          <w:rFonts w:ascii="Times New Roman" w:hAnsi="Times New Roman"/>
          <w:b w:val="false"/>
          <w:i w:val="false"/>
          <w:color w:val="000000"/>
          <w:sz w:val="28"/>
        </w:rPr>
        <w:t xml:space="preserve">демонстрировать и использовать технические действия спортивных игр: </w:t>
      </w:r>
    </w:p>
    <w:p>
      <w:pPr>
        <w:pStyle w:val="Normal"/>
        <w:spacing w:lineRule="exact" w:line="264" w:before="0" w:after="0"/>
        <w:ind w:firstLine="600"/>
        <w:jc w:val="both"/>
        <w:rPr/>
      </w:pPr>
      <w:r>
        <w:rPr>
          <w:rFonts w:ascii="Times New Roman" w:hAnsi="Times New Roman"/>
          <w:b w:val="false"/>
          <w:i w:val="false"/>
          <w:color w:val="000000"/>
          <w:sz w:val="28"/>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pPr>
        <w:pStyle w:val="Normal"/>
        <w:spacing w:lineRule="exact" w:line="264" w:before="0" w:after="0"/>
        <w:ind w:firstLine="600"/>
        <w:jc w:val="both"/>
        <w:rPr/>
      </w:pPr>
      <w:r>
        <w:rPr>
          <w:rFonts w:ascii="Times New Roman" w:hAnsi="Times New Roman"/>
          <w:b w:val="false"/>
          <w:i w:val="false"/>
          <w:color w:val="000000"/>
          <w:sz w:val="28"/>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pPr>
        <w:pStyle w:val="Normal"/>
        <w:spacing w:lineRule="exact" w:line="264" w:before="0" w:after="0"/>
        <w:ind w:firstLine="600"/>
        <w:jc w:val="both"/>
        <w:rPr/>
      </w:pPr>
      <w:r>
        <w:rPr>
          <w:rFonts w:ascii="Times New Roman" w:hAnsi="Times New Roman"/>
          <w:b w:val="false"/>
          <w:i w:val="false"/>
          <w:color w:val="000000"/>
          <w:sz w:val="28"/>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8 классе</w:t>
      </w:r>
      <w:r>
        <w:rPr>
          <w:rFonts w:ascii="Times New Roman" w:hAnsi="Times New Roman"/>
          <w:b w:val="false"/>
          <w:i w:val="false"/>
          <w:color w:val="000000"/>
          <w:sz w:val="28"/>
        </w:rPr>
        <w:t xml:space="preserve"> обучающийся научится:</w:t>
      </w:r>
    </w:p>
    <w:p>
      <w:pPr>
        <w:pStyle w:val="Normal"/>
        <w:spacing w:lineRule="exact" w:line="264" w:before="0" w:after="0"/>
        <w:ind w:firstLine="600"/>
        <w:jc w:val="both"/>
        <w:rPr/>
      </w:pPr>
      <w:r>
        <w:rPr>
          <w:rFonts w:ascii="Times New Roman" w:hAnsi="Times New Roman"/>
          <w:b w:val="false"/>
          <w:i w:val="false"/>
          <w:color w:val="000000"/>
          <w:sz w:val="28"/>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pPr>
        <w:pStyle w:val="Normal"/>
        <w:spacing w:lineRule="exact" w:line="264" w:before="0" w:after="0"/>
        <w:ind w:firstLine="600"/>
        <w:jc w:val="both"/>
        <w:rPr/>
      </w:pPr>
      <w:r>
        <w:rPr>
          <w:rFonts w:ascii="Times New Roman" w:hAnsi="Times New Roman"/>
          <w:b w:val="false"/>
          <w:i w:val="false"/>
          <w:color w:val="000000"/>
          <w:sz w:val="28"/>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pPr>
        <w:pStyle w:val="Normal"/>
        <w:spacing w:lineRule="exact" w:line="264" w:before="0" w:after="0"/>
        <w:ind w:firstLine="600"/>
        <w:jc w:val="both"/>
        <w:rPr/>
      </w:pPr>
      <w:r>
        <w:rPr>
          <w:rFonts w:ascii="Times New Roman" w:hAnsi="Times New Roman"/>
          <w:b w:val="false"/>
          <w:i w:val="false"/>
          <w:color w:val="000000"/>
          <w:sz w:val="28"/>
        </w:rPr>
        <w:t xml:space="preserve">проводить занятия оздоровительной гимнастикой по коррекции индивидуальной формы осанки и избыточной массы тела; </w:t>
      </w:r>
    </w:p>
    <w:p>
      <w:pPr>
        <w:pStyle w:val="Normal"/>
        <w:spacing w:lineRule="exact" w:line="264" w:before="0" w:after="0"/>
        <w:ind w:firstLine="600"/>
        <w:jc w:val="both"/>
        <w:rPr/>
      </w:pPr>
      <w:r>
        <w:rPr>
          <w:rFonts w:ascii="Times New Roman" w:hAnsi="Times New Roman"/>
          <w:b w:val="false"/>
          <w:i w:val="false"/>
          <w:color w:val="000000"/>
          <w:sz w:val="28"/>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pPr>
        <w:pStyle w:val="Normal"/>
        <w:spacing w:lineRule="exact" w:line="264" w:before="0" w:after="0"/>
        <w:ind w:firstLine="600"/>
        <w:jc w:val="both"/>
        <w:rPr/>
      </w:pPr>
      <w:r>
        <w:rPr>
          <w:rFonts w:ascii="Times New Roman" w:hAnsi="Times New Roman"/>
          <w:b w:val="false"/>
          <w:i w:val="false"/>
          <w:color w:val="000000"/>
          <w:sz w:val="28"/>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pPr>
        <w:pStyle w:val="Normal"/>
        <w:spacing w:lineRule="exact" w:line="264" w:before="0" w:after="0"/>
        <w:ind w:firstLine="600"/>
        <w:jc w:val="both"/>
        <w:rPr/>
      </w:pPr>
      <w:r>
        <w:rPr>
          <w:rFonts w:ascii="Times New Roman" w:hAnsi="Times New Roman"/>
          <w:b w:val="false"/>
          <w:i w:val="false"/>
          <w:color w:val="000000"/>
          <w:sz w:val="28"/>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pPr>
        <w:pStyle w:val="Normal"/>
        <w:spacing w:lineRule="exact" w:line="264" w:before="0" w:after="0"/>
        <w:ind w:firstLine="600"/>
        <w:jc w:val="both"/>
        <w:rPr/>
      </w:pPr>
      <w:r>
        <w:rPr>
          <w:rFonts w:ascii="Times New Roman" w:hAnsi="Times New Roman"/>
          <w:b w:val="false"/>
          <w:i w:val="false"/>
          <w:color w:val="000000"/>
          <w:sz w:val="28"/>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pPr>
        <w:pStyle w:val="Normal"/>
        <w:spacing w:lineRule="exact" w:line="264" w:before="0" w:after="0"/>
        <w:ind w:firstLine="600"/>
        <w:jc w:val="both"/>
        <w:rPr/>
      </w:pPr>
      <w:r>
        <w:rPr>
          <w:rFonts w:ascii="Times New Roman" w:hAnsi="Times New Roman"/>
          <w:b w:val="false"/>
          <w:i w:val="false"/>
          <w:color w:val="000000"/>
          <w:sz w:val="28"/>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pPr>
        <w:pStyle w:val="Normal"/>
        <w:spacing w:lineRule="exact" w:line="264" w:before="0" w:after="0"/>
        <w:ind w:firstLine="600"/>
        <w:jc w:val="both"/>
        <w:rPr/>
      </w:pPr>
      <w:r>
        <w:rPr>
          <w:rFonts w:ascii="Times New Roman" w:hAnsi="Times New Roman"/>
          <w:b w:val="false"/>
          <w:i w:val="false"/>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pStyle w:val="Normal"/>
        <w:spacing w:lineRule="exact" w:line="264" w:before="0" w:after="0"/>
        <w:ind w:firstLine="600"/>
        <w:jc w:val="both"/>
        <w:rPr/>
      </w:pPr>
      <w:r>
        <w:rPr>
          <w:rFonts w:ascii="Times New Roman" w:hAnsi="Times New Roman"/>
          <w:b w:val="false"/>
          <w:i w:val="false"/>
          <w:color w:val="000000"/>
          <w:sz w:val="28"/>
        </w:rPr>
        <w:t xml:space="preserve">демонстрировать и использовать технические действия спортивных игр: </w:t>
      </w:r>
    </w:p>
    <w:p>
      <w:pPr>
        <w:pStyle w:val="Normal"/>
        <w:spacing w:lineRule="exact" w:line="264" w:before="0" w:after="0"/>
        <w:ind w:firstLine="600"/>
        <w:jc w:val="both"/>
        <w:rPr/>
      </w:pPr>
      <w:r>
        <w:rPr>
          <w:rFonts w:ascii="Times New Roman" w:hAnsi="Times New Roman"/>
          <w:b w:val="false"/>
          <w:i w:val="false"/>
          <w:color w:val="000000"/>
          <w:sz w:val="28"/>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pPr>
        <w:pStyle w:val="Normal"/>
        <w:spacing w:lineRule="exact" w:line="264" w:before="0" w:after="0"/>
        <w:ind w:firstLine="600"/>
        <w:jc w:val="both"/>
        <w:rPr/>
      </w:pPr>
      <w:r>
        <w:rPr>
          <w:rFonts w:ascii="Times New Roman" w:hAnsi="Times New Roman"/>
          <w:b w:val="false"/>
          <w:i w:val="false"/>
          <w:color w:val="000000"/>
          <w:sz w:val="28"/>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pPr>
        <w:pStyle w:val="Normal"/>
        <w:spacing w:lineRule="exact" w:line="264" w:before="0" w:after="0"/>
        <w:ind w:firstLine="600"/>
        <w:jc w:val="both"/>
        <w:rPr/>
      </w:pPr>
      <w:r>
        <w:rPr>
          <w:rFonts w:ascii="Times New Roman" w:hAnsi="Times New Roman"/>
          <w:b w:val="false"/>
          <w:i w:val="false"/>
          <w:color w:val="000000"/>
          <w:sz w:val="28"/>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9 классе</w:t>
      </w:r>
      <w:r>
        <w:rPr>
          <w:rFonts w:ascii="Times New Roman" w:hAnsi="Times New Roman"/>
          <w:b w:val="false"/>
          <w:i w:val="false"/>
          <w:color w:val="000000"/>
          <w:sz w:val="28"/>
        </w:rPr>
        <w:t xml:space="preserve"> обучающийся научится:</w:t>
      </w:r>
    </w:p>
    <w:p>
      <w:pPr>
        <w:pStyle w:val="Normal"/>
        <w:spacing w:lineRule="exact" w:line="264" w:before="0" w:after="0"/>
        <w:ind w:firstLine="600"/>
        <w:jc w:val="both"/>
        <w:rPr/>
      </w:pPr>
      <w:r>
        <w:rPr>
          <w:rFonts w:ascii="Times New Roman" w:hAnsi="Times New Roman"/>
          <w:b w:val="false"/>
          <w:i w:val="false"/>
          <w:color w:val="000000"/>
          <w:sz w:val="28"/>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pPr>
        <w:pStyle w:val="Normal"/>
        <w:spacing w:lineRule="exact" w:line="264" w:before="0" w:after="0"/>
        <w:ind w:firstLine="600"/>
        <w:jc w:val="both"/>
        <w:rPr/>
      </w:pPr>
      <w:r>
        <w:rPr>
          <w:rFonts w:ascii="Times New Roman" w:hAnsi="Times New Roman"/>
          <w:b w:val="false"/>
          <w:i w:val="false"/>
          <w:color w:val="000000"/>
          <w:sz w:val="28"/>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pPr>
        <w:pStyle w:val="Normal"/>
        <w:spacing w:lineRule="exact" w:line="264" w:before="0" w:after="0"/>
        <w:ind w:firstLine="600"/>
        <w:jc w:val="both"/>
        <w:rPr/>
      </w:pPr>
      <w:r>
        <w:rPr>
          <w:rFonts w:ascii="Times New Roman" w:hAnsi="Times New Roman"/>
          <w:b w:val="false"/>
          <w:i w:val="false"/>
          <w:color w:val="000000"/>
          <w:sz w:val="28"/>
        </w:rPr>
        <w:t>объяснять понятие «профессионально-прикладная физическая культура»;</w:t>
      </w:r>
    </w:p>
    <w:p>
      <w:pPr>
        <w:pStyle w:val="Normal"/>
        <w:spacing w:lineRule="exact" w:line="264" w:before="0" w:after="0"/>
        <w:ind w:firstLine="600"/>
        <w:jc w:val="both"/>
        <w:rPr/>
      </w:pPr>
      <w:r>
        <w:rPr>
          <w:rFonts w:ascii="Times New Roman" w:hAnsi="Times New Roman"/>
          <w:b w:val="false"/>
          <w:i w:val="false"/>
          <w:color w:val="000000"/>
          <w:sz w:val="28"/>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pPr>
        <w:pStyle w:val="Normal"/>
        <w:spacing w:lineRule="exact" w:line="264" w:before="0" w:after="0"/>
        <w:ind w:firstLine="600"/>
        <w:jc w:val="both"/>
        <w:rPr/>
      </w:pPr>
      <w:r>
        <w:rPr>
          <w:rFonts w:ascii="Times New Roman" w:hAnsi="Times New Roman"/>
          <w:b w:val="false"/>
          <w:i w:val="false"/>
          <w:color w:val="000000"/>
          <w:sz w:val="28"/>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pPr>
        <w:pStyle w:val="Normal"/>
        <w:spacing w:lineRule="exact" w:line="264" w:before="0" w:after="0"/>
        <w:ind w:firstLine="600"/>
        <w:jc w:val="both"/>
        <w:rPr/>
      </w:pPr>
      <w:r>
        <w:rPr>
          <w:rFonts w:ascii="Times New Roman" w:hAnsi="Times New Roman"/>
          <w:b w:val="false"/>
          <w:i w:val="false"/>
          <w:color w:val="000000"/>
          <w:sz w:val="28"/>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pPr>
        <w:pStyle w:val="Normal"/>
        <w:spacing w:lineRule="exact" w:line="264" w:before="0" w:after="0"/>
        <w:ind w:firstLine="600"/>
        <w:jc w:val="both"/>
        <w:rPr/>
      </w:pPr>
      <w:r>
        <w:rPr>
          <w:rFonts w:ascii="Times New Roman" w:hAnsi="Times New Roman"/>
          <w:b w:val="false"/>
          <w:i w:val="false"/>
          <w:color w:val="000000"/>
          <w:sz w:val="28"/>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pPr>
        <w:pStyle w:val="Normal"/>
        <w:spacing w:lineRule="exact" w:line="264" w:before="0" w:after="0"/>
        <w:ind w:firstLine="600"/>
        <w:jc w:val="both"/>
        <w:rPr/>
      </w:pPr>
      <w:r>
        <w:rPr>
          <w:rFonts w:ascii="Times New Roman" w:hAnsi="Times New Roman"/>
          <w:b w:val="false"/>
          <w:i w:val="false"/>
          <w:color w:val="000000"/>
          <w:sz w:val="28"/>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pPr>
        <w:pStyle w:val="Normal"/>
        <w:spacing w:lineRule="exact" w:line="264" w:before="0" w:after="0"/>
        <w:ind w:firstLine="600"/>
        <w:jc w:val="both"/>
        <w:rPr/>
      </w:pPr>
      <w:r>
        <w:rPr>
          <w:rFonts w:ascii="Times New Roman" w:hAnsi="Times New Roman"/>
          <w:b w:val="false"/>
          <w:i w:val="false"/>
          <w:color w:val="000000"/>
          <w:sz w:val="28"/>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pPr>
        <w:pStyle w:val="Normal"/>
        <w:spacing w:lineRule="exact" w:line="264" w:before="0" w:after="0"/>
        <w:ind w:firstLine="600"/>
        <w:jc w:val="both"/>
        <w:rPr/>
      </w:pPr>
      <w:r>
        <w:rPr>
          <w:rFonts w:ascii="Times New Roman" w:hAnsi="Times New Roman"/>
          <w:b w:val="false"/>
          <w:i w:val="false"/>
          <w:color w:val="000000"/>
          <w:sz w:val="28"/>
        </w:rPr>
        <w:t xml:space="preserve">составлять и выполнять композицию упражнений черлидинга с построением пирамид, элементами степ-аэробики и акробатики (девушки); </w:t>
      </w:r>
    </w:p>
    <w:p>
      <w:pPr>
        <w:pStyle w:val="Normal"/>
        <w:spacing w:lineRule="exact" w:line="264" w:before="0" w:after="0"/>
        <w:ind w:firstLine="600"/>
        <w:jc w:val="both"/>
        <w:rPr/>
      </w:pPr>
      <w:r>
        <w:rPr>
          <w:rFonts w:ascii="Times New Roman" w:hAnsi="Times New Roman"/>
          <w:b w:val="false"/>
          <w:i w:val="false"/>
          <w:color w:val="000000"/>
          <w:sz w:val="28"/>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pPr>
        <w:pStyle w:val="Normal"/>
        <w:spacing w:lineRule="exact" w:line="264" w:before="0" w:after="0"/>
        <w:ind w:firstLine="600"/>
        <w:jc w:val="both"/>
        <w:rPr/>
      </w:pPr>
      <w:r>
        <w:rPr>
          <w:rFonts w:ascii="Times New Roman" w:hAnsi="Times New Roman"/>
          <w:b w:val="false"/>
          <w:i w:val="false"/>
          <w:color w:val="000000"/>
          <w:sz w:val="28"/>
        </w:rPr>
        <w:t>выполнять повороты кувырком, маятником;</w:t>
      </w:r>
    </w:p>
    <w:p>
      <w:pPr>
        <w:pStyle w:val="Normal"/>
        <w:spacing w:lineRule="exact" w:line="264" w:before="0" w:after="0"/>
        <w:ind w:firstLine="600"/>
        <w:jc w:val="both"/>
        <w:rPr/>
      </w:pPr>
      <w:r>
        <w:rPr>
          <w:rFonts w:ascii="Times New Roman" w:hAnsi="Times New Roman"/>
          <w:b w:val="false"/>
          <w:i w:val="false"/>
          <w:color w:val="000000"/>
          <w:sz w:val="28"/>
        </w:rPr>
        <w:t>выполнять технические элементы брассом в согласовании с дыханием;</w:t>
      </w:r>
    </w:p>
    <w:p>
      <w:pPr>
        <w:pStyle w:val="Normal"/>
        <w:spacing w:lineRule="exact" w:line="264" w:before="0" w:after="0"/>
        <w:ind w:firstLine="600"/>
        <w:jc w:val="both"/>
        <w:rPr/>
      </w:pPr>
      <w:r>
        <w:rPr>
          <w:rFonts w:ascii="Times New Roman" w:hAnsi="Times New Roman"/>
          <w:b w:val="false"/>
          <w:i w:val="false"/>
          <w:color w:val="000000"/>
          <w:sz w:val="28"/>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pPr>
        <w:pStyle w:val="Normal"/>
        <w:spacing w:lineRule="exact" w:line="264" w:before="0" w:after="0"/>
        <w:ind w:firstLine="600"/>
        <w:jc w:val="both"/>
        <w:rPr/>
      </w:pPr>
      <w:r>
        <w:rPr>
          <w:rFonts w:ascii="Times New Roman" w:hAnsi="Times New Roman"/>
          <w:b w:val="false"/>
          <w:i w:val="false"/>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ectPr>
          <w:type w:val="nextPage"/>
          <w:pgSz w:w="11906" w:h="16383"/>
          <w:pgMar w:left="1440" w:right="1440" w:header="0" w:top="1440" w:footer="0" w:bottom="1440" w:gutter="0"/>
          <w:pgNumType w:fmt="decimal"/>
          <w:formProt w:val="false"/>
          <w:textDirection w:val="lrTb"/>
          <w:docGrid w:type="default" w:linePitch="100" w:charSpace="4096"/>
        </w:sectPr>
        <w:pStyle w:val="Normal"/>
        <w:spacing w:before="0" w:after="0"/>
        <w:ind w:left="120" w:hanging="0"/>
        <w:jc w:val="left"/>
        <w:rPr/>
      </w:pPr>
      <w:r>
        <w:rPr/>
      </w:r>
      <w:bookmarkStart w:id="30" w:name="block-232725761"/>
      <w:bookmarkStart w:id="31" w:name="block-23272576"/>
      <w:bookmarkStart w:id="32" w:name="block-232725761"/>
      <w:bookmarkStart w:id="33" w:name="block-23272576"/>
      <w:bookmarkEnd w:id="32"/>
      <w:bookmarkEnd w:id="33"/>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ТЕМАТИЧЕСКОЕ ПЛАНИРОВАНИЕ </w:t>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5 КЛАСС </w:t>
      </w:r>
    </w:p>
    <w:tbl>
      <w:tblPr>
        <w:tblW w:w="13594" w:type="dxa"/>
        <w:jc w:val="left"/>
        <w:tblInd w:w="-8" w:type="dxa"/>
        <w:tblLayout w:type="fixed"/>
        <w:tblCellMar>
          <w:top w:w="50" w:type="dxa"/>
          <w:left w:w="100" w:type="dxa"/>
          <w:bottom w:w="0" w:type="dxa"/>
          <w:right w:w="108" w:type="dxa"/>
        </w:tblCellMar>
      </w:tblPr>
      <w:tblGrid>
        <w:gridCol w:w="728"/>
        <w:gridCol w:w="2560"/>
        <w:gridCol w:w="1422"/>
        <w:gridCol w:w="2455"/>
        <w:gridCol w:w="2580"/>
        <w:gridCol w:w="3848"/>
      </w:tblGrid>
      <w:tr>
        <w:trPr>
          <w:trHeight w:val="144" w:hRule="atLeast"/>
        </w:trPr>
        <w:tc>
          <w:tcPr>
            <w:tcW w:w="72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256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widowControl w:val="false"/>
              <w:spacing w:before="0" w:after="0"/>
              <w:ind w:left="135" w:hanging="0"/>
              <w:jc w:val="left"/>
              <w:rPr/>
            </w:pPr>
            <w:r>
              <w:rPr/>
            </w:r>
          </w:p>
        </w:tc>
        <w:tc>
          <w:tcPr>
            <w:tcW w:w="6457"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384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728"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56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Контрольные работы </w:t>
            </w:r>
          </w:p>
          <w:p>
            <w:pPr>
              <w:pStyle w:val="Normal"/>
              <w:widowControl w:val="false"/>
              <w:spacing w:before="0" w:after="0"/>
              <w:ind w:left="135" w:hanging="0"/>
              <w:jc w:val="left"/>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3848"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Знания о физической культуре</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28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8883"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Способы самостоятельной деятельности</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28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8883"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ФИЗИЧЕСКОЕ СОВЕРШЕНСТВОВАНИЕ</w:t>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Физкультурно-оздоровительная деятельность</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28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8883"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Гимнастика (модуль "Гимнастика")</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Лёгкая атлетика (модуль "Легкая атлетика")</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Спортивные игры. Баскетбол (модуль "Спортивные игры")</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2.4</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Спортивные игры. Волейбол (модуль "Спортивные игры")</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2.5</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Спортивные игры. Футбол (модуль "Спортивные игры")</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2.6</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Подготовка к выполнению нормативных требований комплекса ГТО (модуль "Спорт")</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16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28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54 </w:t>
            </w:r>
          </w:p>
        </w:tc>
        <w:tc>
          <w:tcPr>
            <w:tcW w:w="8883"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328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header="0" w:top="1440" w:footer="0" w:bottom="1440" w:gutter="0"/>
          <w:pgNumType w:fmt="decimal"/>
          <w:formProt w:val="false"/>
          <w:textDirection w:val="lrTb"/>
          <w:docGrid w:type="default" w:linePitch="100" w:charSpace="4096"/>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6 КЛАСС </w:t>
      </w:r>
    </w:p>
    <w:tbl>
      <w:tblPr>
        <w:tblW w:w="13594" w:type="dxa"/>
        <w:jc w:val="left"/>
        <w:tblInd w:w="-8" w:type="dxa"/>
        <w:tblLayout w:type="fixed"/>
        <w:tblCellMar>
          <w:top w:w="50" w:type="dxa"/>
          <w:left w:w="100" w:type="dxa"/>
          <w:bottom w:w="0" w:type="dxa"/>
          <w:right w:w="108" w:type="dxa"/>
        </w:tblCellMar>
      </w:tblPr>
      <w:tblGrid>
        <w:gridCol w:w="728"/>
        <w:gridCol w:w="2560"/>
        <w:gridCol w:w="1422"/>
        <w:gridCol w:w="2455"/>
        <w:gridCol w:w="2580"/>
        <w:gridCol w:w="3848"/>
      </w:tblGrid>
      <w:tr>
        <w:trPr>
          <w:trHeight w:val="144" w:hRule="atLeast"/>
        </w:trPr>
        <w:tc>
          <w:tcPr>
            <w:tcW w:w="72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256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widowControl w:val="false"/>
              <w:spacing w:before="0" w:after="0"/>
              <w:ind w:left="135" w:hanging="0"/>
              <w:jc w:val="left"/>
              <w:rPr/>
            </w:pPr>
            <w:r>
              <w:rPr/>
            </w:r>
          </w:p>
        </w:tc>
        <w:tc>
          <w:tcPr>
            <w:tcW w:w="6457"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384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728"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56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Контрольные работы </w:t>
            </w:r>
          </w:p>
          <w:p>
            <w:pPr>
              <w:pStyle w:val="Normal"/>
              <w:widowControl w:val="false"/>
              <w:spacing w:before="0" w:after="0"/>
              <w:ind w:left="135" w:hanging="0"/>
              <w:jc w:val="left"/>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3848"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Знания о физической культуре</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28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8883"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Способы самостоятельной деятельности</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28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8883"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ФИЗИЧЕСКОЕ СОВЕРШЕНСТВОВАНИЕ</w:t>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Физкультурно-оздоровительная деятельность</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28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8883"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Гимнастика (модуль "Гимнастика")</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Лёгкая атлетика (модуль "Легкая атлетика")</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Спортивные игры. Баскетбол (модуль "Спортивные игры")</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2.4</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Спортивные игры. Волейбол (модуль "Спортивные игры")</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2.5</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Спортивные игры. Футбол (модуль "Спортивные игры")</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2.6</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Подготовка к выполнению нормативных требований комплекса ГТО (модуль "Спорт")</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14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28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57 </w:t>
            </w:r>
          </w:p>
        </w:tc>
        <w:tc>
          <w:tcPr>
            <w:tcW w:w="8883"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328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header="0" w:top="1440" w:footer="0" w:bottom="1440" w:gutter="0"/>
          <w:pgNumType w:fmt="decimal"/>
          <w:formProt w:val="false"/>
          <w:textDirection w:val="lrTb"/>
          <w:docGrid w:type="default" w:linePitch="100" w:charSpace="4096"/>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7 КЛАСС </w:t>
      </w:r>
    </w:p>
    <w:tbl>
      <w:tblPr>
        <w:tblW w:w="13594" w:type="dxa"/>
        <w:jc w:val="left"/>
        <w:tblInd w:w="-8" w:type="dxa"/>
        <w:tblLayout w:type="fixed"/>
        <w:tblCellMar>
          <w:top w:w="50" w:type="dxa"/>
          <w:left w:w="100" w:type="dxa"/>
          <w:bottom w:w="0" w:type="dxa"/>
          <w:right w:w="108" w:type="dxa"/>
        </w:tblCellMar>
      </w:tblPr>
      <w:tblGrid>
        <w:gridCol w:w="728"/>
        <w:gridCol w:w="2560"/>
        <w:gridCol w:w="1422"/>
        <w:gridCol w:w="2455"/>
        <w:gridCol w:w="2580"/>
        <w:gridCol w:w="3848"/>
      </w:tblGrid>
      <w:tr>
        <w:trPr>
          <w:trHeight w:val="144" w:hRule="atLeast"/>
        </w:trPr>
        <w:tc>
          <w:tcPr>
            <w:tcW w:w="72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256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widowControl w:val="false"/>
              <w:spacing w:before="0" w:after="0"/>
              <w:ind w:left="135" w:hanging="0"/>
              <w:jc w:val="left"/>
              <w:rPr/>
            </w:pPr>
            <w:r>
              <w:rPr/>
            </w:r>
          </w:p>
        </w:tc>
        <w:tc>
          <w:tcPr>
            <w:tcW w:w="6457"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384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728"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56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Контрольные работы </w:t>
            </w:r>
          </w:p>
          <w:p>
            <w:pPr>
              <w:pStyle w:val="Normal"/>
              <w:widowControl w:val="false"/>
              <w:spacing w:before="0" w:after="0"/>
              <w:ind w:left="135" w:hanging="0"/>
              <w:jc w:val="left"/>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3848"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Знания о физической культуре</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28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8883"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Способы самостоятельной деятельности</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28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8883"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ФИЗИЧЕСКОЕ СОВЕРШЕНСТВОВАНИЕ</w:t>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Физкультурно-оздоровительная деятельность</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28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8883"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Гимнастика (модуль "Гимнастика")</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Лёгкая атлетика (модуль "Легкая атлетика")</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Спортивные игры. Волейбол (модуль "Спортивные игры")</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2.4</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Спортивные игры. Баскетбол (модуль "Спортивные игры")</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2.5</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Спортивные игры. Футбол (модуль "Спортивные игры")</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2.6</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Подготовка к выполнению нормативных требований комплекса ГТО (модуль "Спорт")</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18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28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57 </w:t>
            </w:r>
          </w:p>
        </w:tc>
        <w:tc>
          <w:tcPr>
            <w:tcW w:w="8883"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328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header="0" w:top="1440" w:footer="0" w:bottom="1440" w:gutter="0"/>
          <w:pgNumType w:fmt="decimal"/>
          <w:formProt w:val="false"/>
          <w:textDirection w:val="lrTb"/>
          <w:docGrid w:type="default" w:linePitch="100" w:charSpace="4096"/>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8 КЛАСС </w:t>
      </w:r>
    </w:p>
    <w:tbl>
      <w:tblPr>
        <w:tblW w:w="13594" w:type="dxa"/>
        <w:jc w:val="left"/>
        <w:tblInd w:w="-8" w:type="dxa"/>
        <w:tblLayout w:type="fixed"/>
        <w:tblCellMar>
          <w:top w:w="50" w:type="dxa"/>
          <w:left w:w="100" w:type="dxa"/>
          <w:bottom w:w="0" w:type="dxa"/>
          <w:right w:w="108" w:type="dxa"/>
        </w:tblCellMar>
      </w:tblPr>
      <w:tblGrid>
        <w:gridCol w:w="728"/>
        <w:gridCol w:w="2560"/>
        <w:gridCol w:w="1422"/>
        <w:gridCol w:w="2455"/>
        <w:gridCol w:w="2580"/>
        <w:gridCol w:w="3848"/>
      </w:tblGrid>
      <w:tr>
        <w:trPr>
          <w:trHeight w:val="144" w:hRule="atLeast"/>
        </w:trPr>
        <w:tc>
          <w:tcPr>
            <w:tcW w:w="72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256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widowControl w:val="false"/>
              <w:spacing w:before="0" w:after="0"/>
              <w:ind w:left="135" w:hanging="0"/>
              <w:jc w:val="left"/>
              <w:rPr/>
            </w:pPr>
            <w:r>
              <w:rPr/>
            </w:r>
          </w:p>
        </w:tc>
        <w:tc>
          <w:tcPr>
            <w:tcW w:w="6457"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384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728"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56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Контрольные работы </w:t>
            </w:r>
          </w:p>
          <w:p>
            <w:pPr>
              <w:pStyle w:val="Normal"/>
              <w:widowControl w:val="false"/>
              <w:spacing w:before="0" w:after="0"/>
              <w:ind w:left="135" w:hanging="0"/>
              <w:jc w:val="left"/>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3848"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Знания о физической культуре</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28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8883"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Способы самостоятельной деятельности</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28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8883"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ФИЗИЧЕСКОЕ СОВЕРШЕНСТВОВАНИЕ</w:t>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Физкультурно-оздоровительная деятельность</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28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8883"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Гимнастика (модуль "Гимнастика")</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Лёгкая атлетика (модуль "Легкая атлетика")</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Спортивные игры. Баскетбол (модуль "Спортивные игры")</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9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2.4</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Спортивные игры. Волейбол (модуль "Спортивные игры")</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9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2.5</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Спортивные игры. Футбол (модуль "Спортивные игры")</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2.6</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Подготовка к выполнению нормативных требований комплекса ГТО (модуль "Спорт")</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28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57 </w:t>
            </w:r>
          </w:p>
        </w:tc>
        <w:tc>
          <w:tcPr>
            <w:tcW w:w="8883"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328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header="0" w:top="1440" w:footer="0" w:bottom="1440" w:gutter="0"/>
          <w:pgNumType w:fmt="decimal"/>
          <w:formProt w:val="false"/>
          <w:textDirection w:val="lrTb"/>
          <w:docGrid w:type="default" w:linePitch="100" w:charSpace="4096"/>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9 КЛАСС </w:t>
      </w:r>
    </w:p>
    <w:tbl>
      <w:tblPr>
        <w:tblW w:w="13594" w:type="dxa"/>
        <w:jc w:val="left"/>
        <w:tblInd w:w="-8" w:type="dxa"/>
        <w:tblLayout w:type="fixed"/>
        <w:tblCellMar>
          <w:top w:w="50" w:type="dxa"/>
          <w:left w:w="100" w:type="dxa"/>
          <w:bottom w:w="0" w:type="dxa"/>
          <w:right w:w="108" w:type="dxa"/>
        </w:tblCellMar>
      </w:tblPr>
      <w:tblGrid>
        <w:gridCol w:w="728"/>
        <w:gridCol w:w="2560"/>
        <w:gridCol w:w="1422"/>
        <w:gridCol w:w="2455"/>
        <w:gridCol w:w="2580"/>
        <w:gridCol w:w="3848"/>
      </w:tblGrid>
      <w:tr>
        <w:trPr>
          <w:trHeight w:val="144" w:hRule="atLeast"/>
        </w:trPr>
        <w:tc>
          <w:tcPr>
            <w:tcW w:w="72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256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widowControl w:val="false"/>
              <w:spacing w:before="0" w:after="0"/>
              <w:ind w:left="135" w:hanging="0"/>
              <w:jc w:val="left"/>
              <w:rPr/>
            </w:pPr>
            <w:r>
              <w:rPr/>
            </w:r>
          </w:p>
        </w:tc>
        <w:tc>
          <w:tcPr>
            <w:tcW w:w="6457"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384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728"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56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Контрольные работы </w:t>
            </w:r>
          </w:p>
          <w:p>
            <w:pPr>
              <w:pStyle w:val="Normal"/>
              <w:widowControl w:val="false"/>
              <w:spacing w:before="0" w:after="0"/>
              <w:ind w:left="135" w:hanging="0"/>
              <w:jc w:val="left"/>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3848"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Знания о физической культуре</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28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8883"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Способы самостоятельной деятельности</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28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8883"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ФИЗИЧЕСКОЕ СОВЕРШЕНСТВОВАНИЕ</w:t>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Физкультурно-оздоровительная деятельность</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28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8883"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Гимнастика (модуль "Гимнастика")</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Лёгкая атлетика (модуль "Легкая атлетика")</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Спортивные игры. Баскетбол (модуль "Спортивные игры")</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2.4</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Спортивные игры. Волейбол (модуль "Спортивные игры")</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2.5</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Спортивные игры. Футбол (модуль "Спортивные игры")</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2.6</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Подготовка к выполнению нормативных требований комплекса ГТО (модуль "Спорт")</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28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57 </w:t>
            </w:r>
          </w:p>
        </w:tc>
        <w:tc>
          <w:tcPr>
            <w:tcW w:w="8883"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328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header="0" w:top="1440" w:footer="0" w:bottom="1440" w:gutter="0"/>
          <w:pgNumType w:fmt="decimal"/>
          <w:formProt w:val="false"/>
          <w:textDirection w:val="lrTb"/>
          <w:docGrid w:type="default" w:linePitch="100" w:charSpace="4096"/>
        </w:sectPr>
      </w:pPr>
    </w:p>
    <w:p>
      <w:pPr>
        <w:sectPr>
          <w:type w:val="nextPage"/>
          <w:pgSz w:orient="landscape" w:w="16383" w:h="11906"/>
          <w:pgMar w:left="1440" w:right="1440" w:header="0" w:top="1440" w:footer="0" w:bottom="1440" w:gutter="0"/>
          <w:pgNumType w:fmt="decimal"/>
          <w:formProt w:val="false"/>
          <w:textDirection w:val="lrTb"/>
          <w:docGrid w:type="default" w:linePitch="100" w:charSpace="4096"/>
        </w:sectPr>
        <w:pStyle w:val="Normal"/>
        <w:rPr/>
      </w:pPr>
      <w:r>
        <w:rPr/>
      </w:r>
      <w:bookmarkStart w:id="34" w:name="block-23272575"/>
      <w:bookmarkStart w:id="35" w:name="block-23272575"/>
      <w:bookmarkEnd w:id="35"/>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ПОУРОЧНОЕ ПЛАНИРОВАНИЕ </w:t>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5 КЛАСС </w:t>
      </w:r>
    </w:p>
    <w:tbl>
      <w:tblPr>
        <w:tblW w:w="13594" w:type="dxa"/>
        <w:jc w:val="left"/>
        <w:tblInd w:w="-8" w:type="dxa"/>
        <w:tblLayout w:type="fixed"/>
        <w:tblCellMar>
          <w:top w:w="50" w:type="dxa"/>
          <w:left w:w="100" w:type="dxa"/>
          <w:bottom w:w="0" w:type="dxa"/>
          <w:right w:w="108" w:type="dxa"/>
        </w:tblCellMar>
      </w:tblPr>
      <w:tblGrid>
        <w:gridCol w:w="572"/>
        <w:gridCol w:w="2560"/>
        <w:gridCol w:w="1242"/>
        <w:gridCol w:w="2247"/>
        <w:gridCol w:w="2386"/>
        <w:gridCol w:w="1699"/>
        <w:gridCol w:w="2887"/>
      </w:tblGrid>
      <w:tr>
        <w:trPr>
          <w:trHeight w:val="144" w:hRule="atLeast"/>
        </w:trPr>
        <w:tc>
          <w:tcPr>
            <w:tcW w:w="57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256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Тема урока </w:t>
            </w:r>
          </w:p>
          <w:p>
            <w:pPr>
              <w:pStyle w:val="Normal"/>
              <w:widowControl w:val="false"/>
              <w:spacing w:before="0" w:after="0"/>
              <w:ind w:left="135" w:hanging="0"/>
              <w:jc w:val="left"/>
              <w:rPr/>
            </w:pPr>
            <w:r>
              <w:rPr/>
            </w:r>
          </w:p>
        </w:tc>
        <w:tc>
          <w:tcPr>
            <w:tcW w:w="587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169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Дата изучения </w:t>
            </w:r>
          </w:p>
          <w:p>
            <w:pPr>
              <w:pStyle w:val="Normal"/>
              <w:widowControl w:val="false"/>
              <w:spacing w:before="0" w:after="0"/>
              <w:ind w:left="135" w:hanging="0"/>
              <w:jc w:val="left"/>
              <w:rPr/>
            </w:pPr>
            <w:r>
              <w:rPr/>
            </w:r>
          </w:p>
        </w:tc>
        <w:tc>
          <w:tcPr>
            <w:tcW w:w="288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572"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56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Контрольные работы </w:t>
            </w:r>
          </w:p>
          <w:p>
            <w:pPr>
              <w:pStyle w:val="Normal"/>
              <w:widowControl w:val="false"/>
              <w:spacing w:before="0" w:after="0"/>
              <w:ind w:left="135" w:hanging="0"/>
              <w:jc w:val="left"/>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1699"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887"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Физическая культура в основной школе</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Физическая культура и здоровый образ жизни человека</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Олимпийские игры древности</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Режим дня</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Наблюдение за физическим развитием</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Организация и проведение самостоятельных занятий</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Определение состояния организма</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Составление дневника по физической культуре</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Упражнения утренней зарядки</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Оздоровительные мероприятия в режиме учебной деятельности</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Оздоровительные мероприятия в режиме учебной деятельности</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Упражнения на развитие гибкости</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Упражнения на развитие координации</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14</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Упражнения на формирование телосложения</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15</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Кувырок вперёд и назад в группировке</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16</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Кувырок вперёд ноги «скрестно»</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17</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Кувырок назад из стойки на лопатках</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18</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Опорные прыжки</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19</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Опорные прыжки</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20</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Упражнения на гимнастической скамейке</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Бег на длинные дистанции</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Бег на короткие дистанции</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Прыжок в длину с разбега способом «согнув ноги»</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24</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Прыжок в длину с разбега способом «согнув ноги»</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25</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Метание малого мяча в неподвижную мишень</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26</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Метание малого мяча на дальность</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27</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Техника ловли мяча</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28</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Техника ловли мяча</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29</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Техника передачи мяча</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30</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Ведение мяча стоя на месте</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Ведение мяча в движении</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32</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Ведение мяча в движении</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33</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Бросок баскетбольного мяча в корзину двумя руками от груди с места</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34</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Бросок баскетбольного мяча в корзину двумя руками от груди с места</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35</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Технические действия с мячом</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36</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Технические действия с мячом</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37</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Прямая нижняя подача мяча</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38</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Прямая нижняя подача мяча</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39</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Приём и передача мяча снизу</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40</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Приём и передача мяча снизу</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Приём и передача мяча сверху</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42</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Приём и передача мяча сверху</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43</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Технические действия с мячом</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44</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Технические действия с мячом</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45</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Удар по мячу внутренней стороной стопы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46</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Удар по мячу внутренней стороной стопы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47</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Остановка катящегося мяча внутренней стороной стопы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48</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Остановка катящегося мяча внутренней стороной стопы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49</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Ведение футбольного мяча «по прямой»</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50</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Ведение футбольного мяча «по кругу»</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Ведение футбольного мяча «змейкой»</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52</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Обводка мячом ориентиров</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53</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История ВФСК ГТО и ГТО в наши дни. Правила выполнения спортивных нормативов 3 ступени. Физическая подготовка</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54</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ТБ на уроках при подготовке к ГТО. ЗОЖ. Первая помощь при травмах</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55</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и техника выполнения норматива комплекса ГТО: Бег на 30м. Эстафеты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56</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и техника выполнения норматива комплекса ГТО: Бег на 1000м</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57</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и техника выполнения норматива комплекса ГТО: Кросс на 2 км. Подводящие упражнения</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58</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59</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 Эстафеты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60</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 Подвижные игры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 Эстафеты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62</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 Подвижные игры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63</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и техника выполнения норматива комплекса ГТО: Метание мяча весом 150г. Подвижные игры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64</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и техника выполнения норматива комплекса ГТО: Челночный бег 3*10м. Эстафеты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65</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Летний фестиваль ГТО. (сдача норм ГТО с соблюдением правил и техники выполнения испытаний (тестов) 3 ступени</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66</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Летний фестиваль ГТО. (сдача норм ГТО с соблюдением правил и техники выполнения испытаний (тестов) 3 ступени</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67</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Зимний фестиваль ГТО. (сдача норм ГТО с соблюдением правил и техники выполнения испытаний (тестов) 3 ступени</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68</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Зимний фестиваль ГТО. (сдача норм ГТО с соблюдением правил и техники выполнения испытаний (тестов) 3 ступени</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132"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458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header="0" w:top="1440" w:footer="0" w:bottom="1440" w:gutter="0"/>
          <w:pgNumType w:fmt="decimal"/>
          <w:formProt w:val="false"/>
          <w:textDirection w:val="lrTb"/>
          <w:docGrid w:type="default" w:linePitch="100" w:charSpace="4096"/>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6 КЛАСС </w:t>
      </w:r>
    </w:p>
    <w:tbl>
      <w:tblPr>
        <w:tblW w:w="13594" w:type="dxa"/>
        <w:jc w:val="left"/>
        <w:tblInd w:w="-8" w:type="dxa"/>
        <w:tblLayout w:type="fixed"/>
        <w:tblCellMar>
          <w:top w:w="50" w:type="dxa"/>
          <w:left w:w="100" w:type="dxa"/>
          <w:bottom w:w="0" w:type="dxa"/>
          <w:right w:w="108" w:type="dxa"/>
        </w:tblCellMar>
      </w:tblPr>
      <w:tblGrid>
        <w:gridCol w:w="572"/>
        <w:gridCol w:w="2560"/>
        <w:gridCol w:w="1242"/>
        <w:gridCol w:w="2247"/>
        <w:gridCol w:w="2386"/>
        <w:gridCol w:w="1699"/>
        <w:gridCol w:w="2887"/>
      </w:tblGrid>
      <w:tr>
        <w:trPr>
          <w:trHeight w:val="144" w:hRule="atLeast"/>
        </w:trPr>
        <w:tc>
          <w:tcPr>
            <w:tcW w:w="57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256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Тема урока </w:t>
            </w:r>
          </w:p>
          <w:p>
            <w:pPr>
              <w:pStyle w:val="Normal"/>
              <w:widowControl w:val="false"/>
              <w:spacing w:before="0" w:after="0"/>
              <w:ind w:left="135" w:hanging="0"/>
              <w:jc w:val="left"/>
              <w:rPr/>
            </w:pPr>
            <w:r>
              <w:rPr/>
            </w:r>
          </w:p>
        </w:tc>
        <w:tc>
          <w:tcPr>
            <w:tcW w:w="587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169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Дата изучения </w:t>
            </w:r>
          </w:p>
          <w:p>
            <w:pPr>
              <w:pStyle w:val="Normal"/>
              <w:widowControl w:val="false"/>
              <w:spacing w:before="0" w:after="0"/>
              <w:ind w:left="135" w:hanging="0"/>
              <w:jc w:val="left"/>
              <w:rPr/>
            </w:pPr>
            <w:r>
              <w:rPr/>
            </w:r>
          </w:p>
        </w:tc>
        <w:tc>
          <w:tcPr>
            <w:tcW w:w="288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572"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56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Контрольные работы </w:t>
            </w:r>
          </w:p>
          <w:p>
            <w:pPr>
              <w:pStyle w:val="Normal"/>
              <w:widowControl w:val="false"/>
              <w:spacing w:before="0" w:after="0"/>
              <w:ind w:left="135" w:hanging="0"/>
              <w:jc w:val="left"/>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1699"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887"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Возрождение Олимпийских игр</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Символика и ритуалы Олимпийских игр</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История первых Олимпийских игр современности</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Составление дневника физической культуры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Физическая подготовка человека</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Основные показатели физической нагрузки</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Составление плана самостоятельных занятий физической подготовкой</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Закаливающие процедуры с помощью воздушных и солнечных ванн, купания в естественных водоёмах</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Упражнения для коррекции телосложения</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Упражнения для профилактики нарушения зрения</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Упражнения для профилактики нарушений осанки</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Акробатические комбинации</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Акробатические комбинации</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14</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Опорные прыжки через гимнастического козла</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15</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Упражнения на низком гимнастическом бревне</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16</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Упражнения на низком гимнастическом бревне</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17</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Упражнения на невысокой гимнастической перекладине</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18</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Упражнения на невысокой гимнастической перекладине</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19</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Лазание по канату в три приема</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20</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Лазание по канату в три приема</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Упражнения ритмической гимнастики</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Старт с опорой на одну руку с последующим ускорением</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Спринтерский бег</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24</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Спринтерский бег</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25</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Гладкий равномерный бег</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26</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Гладкий равномерный бег</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27</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Прыжковые упражнения: прыжок в высоту с разбега способом «перешагивание»</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28</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Прыжковые упражнения в длину и высоту</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29</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Метание малого мяча по движущейся мишени</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30</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Передвижение в стойке баскетболиста</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Прыжки вверх толчком одной ногой</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32</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Прыжки вверх толчком одной ногой</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33</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Остановка двумя шагами и прыжком</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34</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Упражнения в ведении мяча</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35</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Упражнения в ведении мяча</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36</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Упражнения на передачу и броски мяча</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37</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Упражнения на передачу и броски мяча</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38</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Игровая деятельность с использованием технических приёмов</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39</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Игровая деятельность с использованием технических приёмов</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40</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Приём мяча двумя руками снизу в разные зоны площадки</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Передача мяча двумя руками снизу в разные зоны площадки</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42</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Передача мяча двумя руками снизу в разные зоны площадки</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43</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Игровая деятельность с использованием технических приёмов в подаче мяча</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44</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Игровая деятельность с использованием приёма мяча снизу и сверху</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45</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Игровая деятельность с использованием приёма мяча снизу и сверху</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46</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Игровая деятельность с использованием технических приёмов передачи мяча снизу и сверху</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47</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Игровая деятельность с использованием технических приёмов передачи мяча снизу и сверху</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48</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Удар по катящемуся мячу с разбега</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49</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Удар по катящемуся мячу с разбега</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50</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Игровая деятельность с использованием технических приёмов остановки мяча</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Игровая деятельность с использованием технических приёмов остановки мяча</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52</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Игровая деятельность с использованием технических приёмов передачи мяча</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53</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Игровая деятельность с использованием технических приёмов передачи мяча</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54</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Игровая деятельность с использованием технических приёмов обводки</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55</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История ВФСК ГТО и ГТО в наши дни. Правила выполнения спортивных нормативов 3-4 ступени. Правила ТБ. Первая помощь при травмах</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56</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и техника выполнения норматива комплекса ГТО: Бег на 30м и 60м. Эстафеты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57</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и техника выполнения норматива комплекса ГТО: Бег на 1000м и 1500м</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58</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и техника выполнения норматива комплекса ГТО: Кросс на 2 км и 3 км. Подводящие упражнения</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59</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60</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 Эстафеты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 Подвижные игры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62</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 Эстафеты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63</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 Эстафеты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64</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 Подвижные игры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65</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и техника выполнения норматива комплекса ГТО: Метание мяча весом 150г. Подвижные игры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66</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и техника выполнения норматива комплекса ГТО: Челночный бег 3*10м. Эстафеты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67</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Фестиваль ГТО «Всем классом сдадим ГТО». (сдача норм ГТО с соблюдением правил и техники выполнения испытаний (тестов) 3-4 ступени</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68</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Фестиваль ГТО «Всем классом сдадим ГТО». (сдача норм ГТО с соблюдением правил и техники выполнения испытаний (тестов) 3-4 ступени</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132"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458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header="0" w:top="1440" w:footer="0" w:bottom="1440" w:gutter="0"/>
          <w:pgNumType w:fmt="decimal"/>
          <w:formProt w:val="false"/>
          <w:textDirection w:val="lrTb"/>
          <w:docGrid w:type="default" w:linePitch="100" w:charSpace="4096"/>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7 КЛАСС </w:t>
      </w:r>
    </w:p>
    <w:tbl>
      <w:tblPr>
        <w:tblW w:w="13594" w:type="dxa"/>
        <w:jc w:val="left"/>
        <w:tblInd w:w="-8" w:type="dxa"/>
        <w:tblLayout w:type="fixed"/>
        <w:tblCellMar>
          <w:top w:w="50" w:type="dxa"/>
          <w:left w:w="100" w:type="dxa"/>
          <w:bottom w:w="0" w:type="dxa"/>
          <w:right w:w="108" w:type="dxa"/>
        </w:tblCellMar>
      </w:tblPr>
      <w:tblGrid>
        <w:gridCol w:w="555"/>
        <w:gridCol w:w="2721"/>
        <w:gridCol w:w="1214"/>
        <w:gridCol w:w="2217"/>
        <w:gridCol w:w="2356"/>
        <w:gridCol w:w="1673"/>
        <w:gridCol w:w="2857"/>
      </w:tblGrid>
      <w:tr>
        <w:trPr>
          <w:trHeight w:val="144" w:hRule="atLeast"/>
        </w:trPr>
        <w:tc>
          <w:tcPr>
            <w:tcW w:w="55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272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Тема урока </w:t>
            </w:r>
          </w:p>
          <w:p>
            <w:pPr>
              <w:pStyle w:val="Normal"/>
              <w:widowControl w:val="false"/>
              <w:spacing w:before="0" w:after="0"/>
              <w:ind w:left="135" w:hanging="0"/>
              <w:jc w:val="left"/>
              <w:rPr/>
            </w:pPr>
            <w:r>
              <w:rPr/>
            </w:r>
          </w:p>
        </w:tc>
        <w:tc>
          <w:tcPr>
            <w:tcW w:w="5787"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167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Дата изучения </w:t>
            </w:r>
          </w:p>
          <w:p>
            <w:pPr>
              <w:pStyle w:val="Normal"/>
              <w:widowControl w:val="false"/>
              <w:spacing w:before="0" w:after="0"/>
              <w:ind w:left="135" w:hanging="0"/>
              <w:jc w:val="left"/>
              <w:rPr/>
            </w:pPr>
            <w:r>
              <w:rPr/>
            </w:r>
          </w:p>
        </w:tc>
        <w:tc>
          <w:tcPr>
            <w:tcW w:w="285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555"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721"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Контрольные работы </w:t>
            </w:r>
          </w:p>
          <w:p>
            <w:pPr>
              <w:pStyle w:val="Normal"/>
              <w:widowControl w:val="false"/>
              <w:spacing w:before="0" w:after="0"/>
              <w:ind w:left="135" w:hanging="0"/>
              <w:jc w:val="left"/>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1673"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857"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Истоки развития олимпизма в России</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Олимпийское движение в СССР и современной России</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Воспитание качеств личности на занятиях физической культурой и спортом</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Соблюдение правил техники безопасности и гигиены мест занятий физическими упражнениями</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Тактическая подготовка</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Способы и процедуры оценивания техники двигательных действий</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Планирование занятий технической подготовкой</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Оценивание оздоровительного эффекта занятий физической культурой</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Упражнения для коррекции телосложения</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Упражнения для профилактики нарушения осанки</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Упражнения для профилактики нарушения осанки</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Акробатические комбинации</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Акробатические пирамиды</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14</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Стойка на голове с опорой на руки</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15</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Комплекс упражнений степ-аэробики</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16</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Комбинация на гимнастическом бревне</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17</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Комбинация на низкой гимнастической перекладине</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18</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Лазанье по канату в два приёма</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19</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Лазанье по канату в два приёма</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20</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Преодоление препятствий наступанием</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Преодоление препятствий прыжковым бегом</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Преодоление препятствий прыжковым бегом</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Эстафетный бег</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24</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Прыжки с разбега в длину и в высоту</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25</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Прыжки с разбега в длину и в высоту</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26</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Метание малого мяча в катящуюся мишень</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27</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Метание малого мяча в катящуюся мишень</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28</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Передача мяча после отскока от пола</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29</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Передача мяча после отскока от пола</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30</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Ловля мяча после отскока от пола</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Ловля мяча после отскока от пола</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32</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Бросок мяча в корзину двумя руками снизу после ведения</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33</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Бросок мяча в корзину двумя рукам от груди после ведения</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34</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Бросок мяча в корзину двумя рукам от груди после ведения</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35</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36</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Верхняя прямая подача мяча</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37</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Верхняя прямая подача мяча</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38</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Передача мяча через сетку двумя руками сверху</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39</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Перевод мяча за голову</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40</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Перевод мяча за голову</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41</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42</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43</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Средние и длинные передачи мяча по прямой</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44</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Средние и длинные передачи мяча по прямой</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45</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Средние и длинные передачи мяча по диагонали</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46</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Средние и длинные передачи мяча по диагонали</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47</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Тактические действия при выполнении углового удара</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48</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Тактические действия при вбрасывании мяча из-за боковой линии</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49</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50</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51</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История ВФСК ГТО, возрождение ГТО. Правила выполнения спортивных нормативов 4 ступени. Правила ТБ. Первая помощь при травмах</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52</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История ВФСК ГТО, возрождение ГТО. Правила выполнения спортивных нормативов 4 ступени. Правила ТБ. Первая помощь при травмах</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53</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и техника выполнения норматива комплекса ГТО: Бег на 30м и 60м</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54</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и техника выполнения норматива комплекса ГТО: Бег на 1500м</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55</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и техника выполнения норматива комплекса ГТО: Кросс на 3 км</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56</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57</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58</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59</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60</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61</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62</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63</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и техника выполнения норматива комплекса ГТО: Метание мяча весом 150г</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64</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и техника выполнения норматива комплекса ГТО: Метание мяча весом 150г</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65</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и техника выполнения норматива комплекса ГТО: Челночный бег 3*10м</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66</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и техника выполнения норматива комплекса ГТО: Челночный бег 3*10м</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67</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Фестиваль «Мы и ГТО». (сдача норм ГТО с соблюдением правил и техники выполнения испытаний (тестов) 4 ступени</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68</w:t>
            </w:r>
          </w:p>
        </w:tc>
        <w:tc>
          <w:tcPr>
            <w:tcW w:w="27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Фестиваль «Мы и ГТО». (сдача норм ГТО с соблюдением правил и техники выполнения испытаний (тестов) 4 ступени</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27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2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22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453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header="0" w:top="1440" w:footer="0" w:bottom="1440" w:gutter="0"/>
          <w:pgNumType w:fmt="decimal"/>
          <w:formProt w:val="false"/>
          <w:textDirection w:val="lrTb"/>
          <w:docGrid w:type="default" w:linePitch="100" w:charSpace="4096"/>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8 КЛАСС </w:t>
      </w:r>
    </w:p>
    <w:tbl>
      <w:tblPr>
        <w:tblW w:w="13594" w:type="dxa"/>
        <w:jc w:val="left"/>
        <w:tblInd w:w="-8" w:type="dxa"/>
        <w:tblLayout w:type="fixed"/>
        <w:tblCellMar>
          <w:top w:w="50" w:type="dxa"/>
          <w:left w:w="100" w:type="dxa"/>
          <w:bottom w:w="0" w:type="dxa"/>
          <w:right w:w="108" w:type="dxa"/>
        </w:tblCellMar>
      </w:tblPr>
      <w:tblGrid>
        <w:gridCol w:w="572"/>
        <w:gridCol w:w="2560"/>
        <w:gridCol w:w="1242"/>
        <w:gridCol w:w="2247"/>
        <w:gridCol w:w="2386"/>
        <w:gridCol w:w="1699"/>
        <w:gridCol w:w="2887"/>
      </w:tblGrid>
      <w:tr>
        <w:trPr>
          <w:trHeight w:val="144" w:hRule="atLeast"/>
        </w:trPr>
        <w:tc>
          <w:tcPr>
            <w:tcW w:w="57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256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Тема урока </w:t>
            </w:r>
          </w:p>
          <w:p>
            <w:pPr>
              <w:pStyle w:val="Normal"/>
              <w:widowControl w:val="false"/>
              <w:spacing w:before="0" w:after="0"/>
              <w:ind w:left="135" w:hanging="0"/>
              <w:jc w:val="left"/>
              <w:rPr/>
            </w:pPr>
            <w:r>
              <w:rPr/>
            </w:r>
          </w:p>
        </w:tc>
        <w:tc>
          <w:tcPr>
            <w:tcW w:w="587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169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Дата изучения </w:t>
            </w:r>
          </w:p>
          <w:p>
            <w:pPr>
              <w:pStyle w:val="Normal"/>
              <w:widowControl w:val="false"/>
              <w:spacing w:before="0" w:after="0"/>
              <w:ind w:left="135" w:hanging="0"/>
              <w:jc w:val="left"/>
              <w:rPr/>
            </w:pPr>
            <w:r>
              <w:rPr/>
            </w:r>
          </w:p>
        </w:tc>
        <w:tc>
          <w:tcPr>
            <w:tcW w:w="288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572"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56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Контрольные работы </w:t>
            </w:r>
          </w:p>
          <w:p>
            <w:pPr>
              <w:pStyle w:val="Normal"/>
              <w:widowControl w:val="false"/>
              <w:spacing w:before="0" w:after="0"/>
              <w:ind w:left="135" w:hanging="0"/>
              <w:jc w:val="left"/>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1699"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887"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Физическая культура в современном обществе</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Всестороннее и гармоничное физическое развитие</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Адаптивная и лечебная физическая культура</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Коррекция нарушения осанки</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Коррекция избыточной массы тела</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проведения самостоятельных занятий при коррекции осанки и телосложения</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Составление планов для самостоятельных занятий</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Способы учёта индивидуальных особенностей</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Профилактика умственного перенапряжения</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Упражнения для профилактики утомления</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Дыхательная и зрительная гимнастика</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Акробатические комбинации</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Акробатические комбинации</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14</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Гимнастическая комбинация на гимнастическом бревне</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15</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Гимнастическая комбинация на гимнастическом бревне</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16</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Гимнастическая комбинация на перекладине</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17</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Гимнастическая комбинация на перекладине</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18</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Гимнастическая комбинация на параллельных брусьях</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19</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Вольные упражнения на базе ритмической гимнастики</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20</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Бег на короткие дистанции</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Бег на длинные дистанции</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Прыжки в длину с разбега</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Прыжки в длину с разбега</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24</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Прыжок в длину с разбега способом «прогнувшись»</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25</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Прыжок в длину с разбега способом «прогнувшись»</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26</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проведения соревнований по сдаче норм комплекса ГТО</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27</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проведения соревнований по сдаче норм комплекса ГТО</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28</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Самостоятельная подготовка к выполнению нормативных требований комплекса ГТО</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29</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Самостоятельная подготовка к выполнению нормативных требований комплекса ГТО</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30</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Повороты с мячом на месте</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Повороты с мячом на месте</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32</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Передача мяча одной рукой от плеча и снизу</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33</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Передача мяча одной рукой от плеча и снизу</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34</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Передача мяча одной рукой снизу</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35</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Передача мяча одной рукой снизу</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36</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Бросок мяча в корзину двумя руками в прыжке</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37</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Бросок мяча в корзину одной рукой в прыжке</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38</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Бросок мяча в корзину одной рукой в прыжке</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39</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Прямой нападающий удар</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40</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Прямой нападающий удар</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Индивидуальное блокирование мяча в прыжке с места</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42</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Индивидуальное блокирование мяча в прыжке с места</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43</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Тактические действия в защите</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44</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Тактические действия в нападении</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45</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Тактические действия в нападении</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46</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47</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48</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Удар по мячу с разбега внутренней частью подъёма стопы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49</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Остановка мяча внутренней стороной стопы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50</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игры в мини-футбол</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игры в мини-футбол</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52</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Игровая деятельность по правилам классического футбола</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53</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Игровая деятельность по правилам классического футбола</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54</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История ВФСК ГТО, возрождение ГТО. Правила выполнения спортивных нормативов 4-5 ступени. Правила ТБ. Первая помощь при травмах</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55</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История ВФСК ГТО, возрождение ГТО. Правила выполнения спортивных нормативов 4-5 ступени. Правила ТБ. Первая помощь при травмах</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56</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и техника выполнения норматива комплекса ГТО: Бег на 30м и 60м</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57</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и техника выполнения норматива комплекса ГТО: Бег на 1500м или 2000м</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58</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и техника выполнения норматива комплекса ГТО: Кросс на 3 км</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59</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60</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62</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63</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64</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65</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и техника выполнения норматива комплекса ГТО: Метание мяча весом 150г</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66</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и техника выполнения норматива комплекса ГТО: Челночный бег 3*10м</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67</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Фестиваль «Мы сдадим ГТО». (сдача норм ГТО с соблюдением правил и техники выполнения испытаний (тестов) 4-5 ступени</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68</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Фестиваль «Мы сдадим ГТО». (сдача норм ГТО с соблюдением правил и техники выполнения испытаний (тестов) 4-5 ступени</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132"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458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header="0" w:top="1440" w:footer="0" w:bottom="1440" w:gutter="0"/>
          <w:pgNumType w:fmt="decimal"/>
          <w:formProt w:val="false"/>
          <w:textDirection w:val="lrTb"/>
          <w:docGrid w:type="default" w:linePitch="100" w:charSpace="4096"/>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9 КЛАСС </w:t>
      </w:r>
    </w:p>
    <w:tbl>
      <w:tblPr>
        <w:tblW w:w="13594" w:type="dxa"/>
        <w:jc w:val="left"/>
        <w:tblInd w:w="-8" w:type="dxa"/>
        <w:tblLayout w:type="fixed"/>
        <w:tblCellMar>
          <w:top w:w="50" w:type="dxa"/>
          <w:left w:w="100" w:type="dxa"/>
          <w:bottom w:w="0" w:type="dxa"/>
          <w:right w:w="108" w:type="dxa"/>
        </w:tblCellMar>
      </w:tblPr>
      <w:tblGrid>
        <w:gridCol w:w="539"/>
        <w:gridCol w:w="2881"/>
        <w:gridCol w:w="1187"/>
        <w:gridCol w:w="2184"/>
        <w:gridCol w:w="2327"/>
        <w:gridCol w:w="1651"/>
        <w:gridCol w:w="2824"/>
      </w:tblGrid>
      <w:tr>
        <w:trPr>
          <w:trHeight w:val="144" w:hRule="atLeast"/>
        </w:trPr>
        <w:tc>
          <w:tcPr>
            <w:tcW w:w="53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288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Тема урока </w:t>
            </w:r>
          </w:p>
          <w:p>
            <w:pPr>
              <w:pStyle w:val="Normal"/>
              <w:widowControl w:val="false"/>
              <w:spacing w:before="0" w:after="0"/>
              <w:ind w:left="135" w:hanging="0"/>
              <w:jc w:val="left"/>
              <w:rPr/>
            </w:pPr>
            <w:r>
              <w:rPr/>
            </w:r>
          </w:p>
        </w:tc>
        <w:tc>
          <w:tcPr>
            <w:tcW w:w="5698"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165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Дата изучения </w:t>
            </w:r>
          </w:p>
          <w:p>
            <w:pPr>
              <w:pStyle w:val="Normal"/>
              <w:widowControl w:val="false"/>
              <w:spacing w:before="0" w:after="0"/>
              <w:ind w:left="135" w:hanging="0"/>
              <w:jc w:val="left"/>
              <w:rPr/>
            </w:pPr>
            <w:r>
              <w:rPr/>
            </w:r>
          </w:p>
        </w:tc>
        <w:tc>
          <w:tcPr>
            <w:tcW w:w="282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539"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881"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Контрольные работы </w:t>
            </w:r>
          </w:p>
          <w:p>
            <w:pPr>
              <w:pStyle w:val="Normal"/>
              <w:widowControl w:val="false"/>
              <w:spacing w:before="0" w:after="0"/>
              <w:ind w:left="135" w:hanging="0"/>
              <w:jc w:val="left"/>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1651"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824"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Здоровье и здоровый образ жизни</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Туристские походы как форма активного отдыха</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Профессионально-прикладная физическая культура</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Восстановительный массаж</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Восстановительный массаж</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Банные процедуры</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Измерение функциональных резервов организма</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Оказание первой помощи во время самостоятельных занятий физическими упражнениями и активного отдыха</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Занятия физической культурой и режим питания</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Упражнения для снижения избыточной массы тела</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Мероприятия в режиме двигательной активности обучающихся</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Длинный кувырок с разбега</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Кувырок назад в упор</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14</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Гимнастическая комбинация на высокой перекладине</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15</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Гимнастическая комбинация на высокой перекладине</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16</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Гимнастическая комбинация на гимнастическом бревне</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17</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Гимнастическая комбинация на гимнастическом бревне</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18</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Упражнения черлидинга</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19</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Упражнения черлидинга</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20</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Бег на короткие дистанции</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Бег на короткие дистанции</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Прыжки в длину «прогнувшись»</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Прыжки в длину «прогнувшись»</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24</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Прыжки в длину «согнув ноги»</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25</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Прыжки в длину «согнув ноги»</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26</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Прыжки в высоту</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27</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Прыжки в высоту</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28</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Метание спортивного снаряда с разбега на дальность</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29</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Метание спортивного снаряда с разбега на дальность</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30</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Ведение мяча</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Ведение мяча</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32</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Передача мяча</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33</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Передача мяча</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34</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Приемы и броски мяча на месте</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35</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Приемы и броски мяча в прыжке</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36</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Приемы и броски мяча после ведения</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37</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Приемы и броски мяча после ведения</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38</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Подачи мяча в разные зоны площадки соперника</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39</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Подачи мяча в разные зоны площадки соперника</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40</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Приёмы и передачи мяча на месте</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41</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Приёмы и передачи в движении</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42</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Удары</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43</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Удары</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44</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Блокировка</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45</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Блокировка</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46</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Ведение мяча</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47</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Приемы мяча</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48</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Приемы мяча</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49</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Передачи мяча</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50</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Передачи мяча</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51</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Остановки и удары по мячу с места</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52</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Остановки и удары по мячу в движении</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53</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Остановки и удары по мячу в движении</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54</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История ВФСК ГТО, возрождение ГТО. Правила выполнения спортивных нормативов 5-6 ступени. Правила ТБ. Первая помощь при травмах</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55</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История ВФСК ГТО, возрождение ГТО. Правила выполнения спортивных нормативов 5-6 ступени. Правила ТБ. Первая помощь при травмах</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56</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и техника выполнения норматива комплекса ГТО: Бег на 30м, 60м или 100м</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57</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и техника выполнения норматива комплекса ГТО: Бег на 2000м или 3000м</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58</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и техника выполнения норматива комплекса ГТО: Кросс на 3 км или 5км</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59</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60</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61</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62</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63</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64</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65</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и техника выполнения норматива комплекса ГТО: Метание мяча весом 150г, 500г(д), 700г(ю)</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66</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и техника выполнения норматива комплекса ГТО: Челночный бег 3*10м</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67</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Фестиваль «Мы и ГТО». (сдача норм ГТО с соблюдением правил и техники выполнения испытаний (тестов) 5-6 ступени</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68</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Фестиваль «Мы и ГТО». (сдача норм ГТО с соблюдением правил и техники выполнения испытаний (тестов) 5-6 ступени</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42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4475"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header="0" w:top="1440" w:footer="0" w:bottom="1440" w:gutter="0"/>
          <w:pgNumType w:fmt="decimal"/>
          <w:formProt w:val="false"/>
          <w:textDirection w:val="lrTb"/>
          <w:docGrid w:type="default" w:linePitch="100" w:charSpace="4096"/>
        </w:sectPr>
      </w:pPr>
    </w:p>
    <w:p>
      <w:pPr>
        <w:sectPr>
          <w:type w:val="nextPage"/>
          <w:pgSz w:orient="landscape" w:w="16383" w:h="11906"/>
          <w:pgMar w:left="1440" w:right="1440" w:header="0" w:top="1440" w:footer="0" w:bottom="1440" w:gutter="0"/>
          <w:pgNumType w:fmt="decimal"/>
          <w:formProt w:val="false"/>
          <w:textDirection w:val="lrTb"/>
          <w:docGrid w:type="default" w:linePitch="100" w:charSpace="4096"/>
        </w:sectPr>
        <w:pStyle w:val="Normal"/>
        <w:rPr/>
      </w:pPr>
      <w:r>
        <w:rPr/>
      </w:r>
      <w:bookmarkStart w:id="36" w:name="block-23272577"/>
      <w:bookmarkStart w:id="37" w:name="block-23272577"/>
      <w:bookmarkEnd w:id="37"/>
    </w:p>
    <w:p>
      <w:pPr>
        <w:pStyle w:val="Normal"/>
        <w:spacing w:before="0" w:after="0"/>
        <w:ind w:left="120" w:hanging="0"/>
        <w:jc w:val="left"/>
        <w:rPr/>
      </w:pPr>
      <w:r>
        <w:rPr>
          <w:rFonts w:ascii="Times New Roman" w:hAnsi="Times New Roman"/>
          <w:b/>
          <w:i w:val="false"/>
          <w:color w:val="000000"/>
          <w:sz w:val="28"/>
        </w:rPr>
        <w:t>УЧЕБНО-МЕТОДИЧЕСКОЕ ОБЕСПЕЧЕНИЕ ОБРАЗОВАТЕЛЬНОГО ПРОЦЕССА</w:t>
      </w:r>
    </w:p>
    <w:p>
      <w:pPr>
        <w:pStyle w:val="Normal"/>
        <w:spacing w:lineRule="exact" w:line="480" w:before="0" w:after="0"/>
        <w:ind w:left="120" w:hanging="0"/>
        <w:jc w:val="left"/>
        <w:rPr/>
      </w:pPr>
      <w:r>
        <w:rPr>
          <w:rFonts w:ascii="Times New Roman" w:hAnsi="Times New Roman"/>
          <w:b/>
          <w:i w:val="false"/>
          <w:color w:val="000000"/>
          <w:sz w:val="28"/>
        </w:rPr>
        <w:t>ОБЯЗАТЕЛЬНЫЕ УЧЕБНЫЕ МАТЕРИАЛЫ ДЛЯ УЧЕНИКА</w:t>
      </w:r>
    </w:p>
    <w:p>
      <w:pPr>
        <w:pStyle w:val="Normal"/>
        <w:spacing w:lineRule="exact" w:line="480" w:before="0" w:after="0"/>
        <w:ind w:left="120" w:hanging="0"/>
        <w:jc w:val="left"/>
        <w:rPr/>
      </w:pPr>
      <w:r>
        <w:rPr>
          <w:rFonts w:ascii="Times New Roman" w:hAnsi="Times New Roman"/>
          <w:b w:val="false"/>
          <w:i w:val="false"/>
          <w:color w:val="000000"/>
          <w:sz w:val="28"/>
        </w:rPr>
        <w:t>​‌</w:t>
      </w:r>
      <w:bookmarkStart w:id="38" w:name="f056fd23-2f41-4129-8da1-d467aa21439d"/>
      <w:r>
        <w:rPr>
          <w:rFonts w:ascii="Times New Roman" w:hAnsi="Times New Roman"/>
          <w:b w:val="false"/>
          <w:i w:val="false"/>
          <w:color w:val="000000"/>
          <w:sz w:val="28"/>
        </w:rPr>
        <w:t xml:space="preserve">• </w:t>
      </w:r>
      <w:r>
        <w:rPr>
          <w:rFonts w:ascii="Times New Roman" w:hAnsi="Times New Roman"/>
          <w:b w:val="false"/>
          <w:i w:val="false"/>
          <w:color w:val="000000"/>
          <w:sz w:val="28"/>
        </w:rPr>
        <w:t>Физическая культура, 6-7 классы/ Матвеев А.П., Акционерное общество «Издательство «Просвещение»</w:t>
      </w:r>
      <w:bookmarkEnd w:id="38"/>
      <w:r>
        <w:rPr>
          <w:sz w:val="28"/>
        </w:rPr>
        <w:br/>
      </w:r>
      <w:bookmarkStart w:id="39" w:name="f056fd23-2f41-4129-8da1-d467aa21439d1"/>
      <w:r>
        <w:rPr>
          <w:rFonts w:ascii="Times New Roman" w:hAnsi="Times New Roman"/>
          <w:b w:val="false"/>
          <w:i w:val="false"/>
          <w:color w:val="000000"/>
          <w:sz w:val="28"/>
        </w:rPr>
        <w:t xml:space="preserve"> • Физическая культура, 8-9 классы/ Лях В.И., Акционерное общество «Издательство «Просвещение»</w:t>
      </w:r>
      <w:bookmarkEnd w:id="39"/>
      <w:r>
        <w:rPr>
          <w:sz w:val="28"/>
        </w:rPr>
        <w:br/>
      </w:r>
      <w:bookmarkStart w:id="40" w:name="f056fd23-2f41-4129-8da1-d467aa21439d2"/>
      <w:r>
        <w:rPr>
          <w:rFonts w:ascii="Times New Roman" w:hAnsi="Times New Roman"/>
          <w:b w:val="false"/>
          <w:i w:val="false"/>
          <w:color w:val="000000"/>
          <w:sz w:val="28"/>
        </w:rPr>
        <w:t xml:space="preserve"> • Физическая культура, 5-7 классы/ Виленский М.Я., Туревский И.М., Торочкова Т.Ю. и другие; под редакцией Виленского М.Я., Акционерное общество «Издательство «Просвещение»</w:t>
      </w:r>
      <w:bookmarkEnd w:id="40"/>
      <w:r>
        <w:rPr>
          <w:rFonts w:ascii="Times New Roman" w:hAnsi="Times New Roman"/>
          <w:b w:val="false"/>
          <w:i w:val="false"/>
          <w:color w:val="000000"/>
          <w:sz w:val="28"/>
        </w:rPr>
        <w:t>‌​</w:t>
      </w:r>
    </w:p>
    <w:p>
      <w:pPr>
        <w:pStyle w:val="Normal"/>
        <w:spacing w:lineRule="exact" w:line="480" w:before="0" w:after="0"/>
        <w:ind w:left="120" w:hanging="0"/>
        <w:jc w:val="left"/>
        <w:rPr/>
      </w:pPr>
      <w:r>
        <w:rPr>
          <w:rFonts w:ascii="Times New Roman" w:hAnsi="Times New Roman"/>
          <w:b w:val="false"/>
          <w:i w:val="false"/>
          <w:color w:val="000000"/>
          <w:sz w:val="28"/>
        </w:rPr>
        <w:t>​‌‌</w:t>
      </w:r>
    </w:p>
    <w:p>
      <w:pPr>
        <w:pStyle w:val="Normal"/>
        <w:spacing w:before="0" w:after="0"/>
        <w:ind w:left="120" w:hanging="0"/>
        <w:jc w:val="left"/>
        <w:rPr/>
      </w:pPr>
      <w:r>
        <w:rPr>
          <w:rFonts w:ascii="Times New Roman" w:hAnsi="Times New Roman"/>
          <w:b w:val="false"/>
          <w:i w:val="false"/>
          <w:color w:val="000000"/>
          <w:sz w:val="28"/>
        </w:rPr>
        <w:t>​</w:t>
      </w:r>
    </w:p>
    <w:p>
      <w:pPr>
        <w:pStyle w:val="Normal"/>
        <w:spacing w:lineRule="exact" w:line="480" w:before="0" w:after="0"/>
        <w:ind w:left="120" w:hanging="0"/>
        <w:jc w:val="left"/>
        <w:rPr/>
      </w:pPr>
      <w:r>
        <w:rPr>
          <w:rFonts w:ascii="Times New Roman" w:hAnsi="Times New Roman"/>
          <w:b/>
          <w:i w:val="false"/>
          <w:color w:val="000000"/>
          <w:sz w:val="28"/>
        </w:rPr>
        <w:t>МЕТОДИЧЕСКИЕ МАТЕРИАЛЫ ДЛЯ УЧИТЕЛЯ</w:t>
      </w:r>
    </w:p>
    <w:p>
      <w:pPr>
        <w:pStyle w:val="Normal"/>
        <w:spacing w:lineRule="exact" w:line="480" w:before="0" w:after="0"/>
        <w:ind w:left="120" w:hanging="0"/>
        <w:jc w:val="left"/>
        <w:rPr/>
      </w:pPr>
      <w:r>
        <w:rPr>
          <w:rFonts w:ascii="Times New Roman" w:hAnsi="Times New Roman"/>
          <w:b w:val="false"/>
          <w:i w:val="false"/>
          <w:color w:val="000000"/>
          <w:sz w:val="28"/>
        </w:rPr>
        <w:t>​‌</w:t>
      </w:r>
      <w:bookmarkStart w:id="41" w:name="ce666534-2f9f-48e1-9f7c-2e635e3b9ede"/>
      <w:r>
        <w:rPr>
          <w:rFonts w:ascii="Times New Roman" w:hAnsi="Times New Roman"/>
          <w:b w:val="false"/>
          <w:i w:val="false"/>
          <w:color w:val="000000"/>
          <w:sz w:val="28"/>
        </w:rPr>
        <w:t>Учебно - методический комплект по физической культуре для 5-9 классов: учебник и методические рекомендации.</w:t>
      </w:r>
      <w:bookmarkEnd w:id="41"/>
      <w:r>
        <w:rPr>
          <w:rFonts w:ascii="Times New Roman" w:hAnsi="Times New Roman"/>
          <w:b w:val="false"/>
          <w:i w:val="false"/>
          <w:color w:val="000000"/>
          <w:sz w:val="28"/>
        </w:rPr>
        <w:t>‌​</w:t>
      </w:r>
    </w:p>
    <w:p>
      <w:pPr>
        <w:pStyle w:val="Normal"/>
        <w:spacing w:before="0" w:after="0"/>
        <w:ind w:left="120" w:hanging="0"/>
        <w:jc w:val="left"/>
        <w:rPr/>
      </w:pPr>
      <w:r>
        <w:rPr/>
      </w:r>
    </w:p>
    <w:p>
      <w:pPr>
        <w:pStyle w:val="Normal"/>
        <w:spacing w:lineRule="exact" w:line="480" w:before="0" w:after="0"/>
        <w:ind w:left="120" w:hanging="0"/>
        <w:jc w:val="left"/>
        <w:rPr/>
      </w:pPr>
      <w:r>
        <w:rPr>
          <w:rFonts w:ascii="Times New Roman" w:hAnsi="Times New Roman"/>
          <w:b/>
          <w:i w:val="false"/>
          <w:color w:val="000000"/>
          <w:sz w:val="28"/>
        </w:rPr>
        <w:t>ЦИФРОВЫЕ ОБРАЗОВАТЕЛЬНЫЕ РЕСУРСЫ И РЕСУРСЫ СЕТИ ИНТЕРНЕТ</w:t>
      </w:r>
    </w:p>
    <w:p>
      <w:pPr>
        <w:sectPr>
          <w:type w:val="nextPage"/>
          <w:pgSz w:w="11906" w:h="16383"/>
          <w:pgMar w:left="1440" w:right="1440" w:header="0" w:top="1440" w:footer="0" w:bottom="1440" w:gutter="0"/>
          <w:pgNumType w:fmt="decimal"/>
          <w:formProt w:val="false"/>
          <w:textDirection w:val="lrTb"/>
          <w:docGrid w:type="default" w:linePitch="100" w:charSpace="4096"/>
        </w:sectPr>
        <w:pStyle w:val="Normal"/>
        <w:spacing w:lineRule="exact" w:line="480" w:before="0" w:after="0"/>
        <w:ind w:left="120" w:hanging="0"/>
        <w:jc w:val="left"/>
        <w:rPr/>
      </w:pPr>
      <w:r>
        <w:rPr>
          <w:rFonts w:ascii="Times New Roman" w:hAnsi="Times New Roman"/>
          <w:b w:val="false"/>
          <w:i w:val="false"/>
          <w:color w:val="000000"/>
          <w:sz w:val="28"/>
        </w:rPr>
        <w:t>​</w:t>
      </w:r>
      <w:r>
        <w:rPr>
          <w:rFonts w:ascii="Times New Roman" w:hAnsi="Times New Roman"/>
          <w:b w:val="false"/>
          <w:i w:val="false"/>
          <w:color w:val="333333"/>
          <w:sz w:val="28"/>
        </w:rPr>
        <w:t>​‌</w:t>
      </w:r>
      <w:bookmarkStart w:id="42" w:name="9a54c4b8-b2ef-4fc1-87b1-da44b5d58279"/>
      <w:r>
        <w:rPr>
          <w:rFonts w:ascii="Times New Roman" w:hAnsi="Times New Roman"/>
          <w:b w:val="false"/>
          <w:i w:val="false"/>
          <w:color w:val="000000"/>
          <w:sz w:val="28"/>
        </w:rPr>
        <w:t>https://fk12.ru/books/fizicheskaya-kultura-5-9-klassy-matveev</w:t>
      </w:r>
      <w:bookmarkEnd w:id="42"/>
      <w:r>
        <w:rPr>
          <w:rFonts w:ascii="Times New Roman" w:hAnsi="Times New Roman"/>
          <w:b w:val="false"/>
          <w:i w:val="false"/>
          <w:color w:val="333333"/>
          <w:sz w:val="28"/>
        </w:rPr>
        <w:t>‌</w:t>
      </w:r>
      <w:r>
        <w:rPr>
          <w:rFonts w:ascii="Times New Roman" w:hAnsi="Times New Roman"/>
          <w:b w:val="false"/>
          <w:i w:val="false"/>
          <w:color w:val="000000"/>
          <w:sz w:val="28"/>
        </w:rPr>
        <w:t>​</w:t>
      </w:r>
      <w:bookmarkStart w:id="43" w:name="block-232725801"/>
      <w:bookmarkStart w:id="44" w:name="block-23272580"/>
      <w:bookmarkEnd w:id="43"/>
      <w:bookmarkEnd w:id="44"/>
    </w:p>
    <w:p>
      <w:pPr>
        <w:pStyle w:val="Normal"/>
        <w:spacing w:before="0" w:after="200"/>
        <w:rPr/>
      </w:pPr>
      <w:r>
        <w:rPr/>
      </w:r>
    </w:p>
    <w:sectPr>
      <w:type w:val="nextPage"/>
      <w:pgSz w:w="11906" w:h="16838"/>
      <w:pgMar w:left="1440" w:right="144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overrideTableStyleFontSizeAndJustification" w:uri="http://schemas.microsoft.com/office/word" w:val="1"/>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HAnsi" w:hAnsiTheme="minorHAnsi"/>
        <w:sz w:val="22"/>
        <w:szCs w:val="22"/>
        <w:lang w:val="en-US" w:eastAsia="en-US" w:bidi="ar-SA"/>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1">
    <w:name w:val="Normal"/>
    <w:qFormat/>
    <w:rsid w:val="004a3277"/>
    <w:pPr>
      <w:widowControl/>
      <w:bidi w:val="0"/>
      <w:spacing w:lineRule="auto" w:line="276" w:before="0" w:after="200"/>
      <w:jc w:val="left"/>
    </w:pPr>
    <w:rPr>
      <w:rFonts w:eastAsia="" w:cs="" w:asciiTheme="minorHAnsi" w:cstheme="minorBidi" w:eastAsiaTheme="minorHAnsi" w:hAnsiTheme="minorHAnsi"/>
      <w:color w:val="auto"/>
      <w:kern w:val="0"/>
      <w:sz w:val="22"/>
      <w:szCs w:val="22"/>
      <w:lang w:val="en-US" w:eastAsia="en-US" w:bidi="ar-SA"/>
    </w:rPr>
  </w:style>
  <w:style w:type="paragraph" w:styleId="1">
    <w:name w:val="Heading 1"/>
    <w:basedOn w:val="Normal"/>
    <w:next w:val="Normal"/>
    <w:link w:val="Heading1Char"/>
    <w:uiPriority w:val="9"/>
    <w:qFormat/>
    <w:rsid w:val="00841cd9"/>
    <w:pPr>
      <w:keepNext w:val="true"/>
      <w:keepLines/>
      <w:spacing w:before="480" w:after="200"/>
      <w:outlineLvl w:val="0"/>
    </w:pPr>
    <w:rPr>
      <w:rFonts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Heading2Char"/>
    <w:uiPriority w:val="9"/>
    <w:unhideWhenUsed/>
    <w:qFormat/>
    <w:rsid w:val="00841cd9"/>
    <w:pPr>
      <w:keepNext w:val="true"/>
      <w:keepLines/>
      <w:spacing w:before="200" w:after="200"/>
      <w:outlineLvl w:val="1"/>
    </w:pPr>
    <w:rPr>
      <w:rFonts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Heading3Char"/>
    <w:uiPriority w:val="9"/>
    <w:unhideWhenUsed/>
    <w:qFormat/>
    <w:rsid w:val="00841cd9"/>
    <w:pPr>
      <w:keepNext w:val="true"/>
      <w:keepLines/>
      <w:spacing w:before="200" w:after="200"/>
      <w:outlineLvl w:val="2"/>
    </w:pPr>
    <w:rPr>
      <w:rFonts w:eastAsia="" w:cs="" w:asciiTheme="majorHAnsi" w:cstheme="majorBidi" w:eastAsiaTheme="majorEastAsia" w:hAnsiTheme="majorHAnsi"/>
      <w:b/>
      <w:bCs/>
      <w:color w:val="4F81BD" w:themeColor="accent1"/>
    </w:rPr>
  </w:style>
  <w:style w:type="paragraph" w:styleId="4">
    <w:name w:val="Heading 4"/>
    <w:basedOn w:val="Normal"/>
    <w:next w:val="Normal"/>
    <w:link w:val="Heading4Char"/>
    <w:uiPriority w:val="9"/>
    <w:unhideWhenUsed/>
    <w:qFormat/>
    <w:rsid w:val="00841cd9"/>
    <w:pPr>
      <w:keepNext w:val="true"/>
      <w:keepLines/>
      <w:spacing w:before="200" w:after="200"/>
      <w:outlineLvl w:val="3"/>
    </w:pPr>
    <w:rPr>
      <w:rFonts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41cd9"/>
    <w:rPr/>
  </w:style>
  <w:style w:type="character" w:styleId="Heading1Char" w:customStyle="1">
    <w:name w:val="Heading 1 Char"/>
    <w:basedOn w:val="DefaultParagraphFont"/>
    <w:link w:val="Heading1"/>
    <w:uiPriority w:val="9"/>
    <w:qFormat/>
    <w:rsid w:val="00841cd9"/>
    <w:rPr>
      <w:rFonts w:eastAsia="" w:cs="" w:asciiTheme="majorHAnsi" w:cstheme="majorBidi" w:eastAsiaTheme="majorEastAsia" w:hAnsiTheme="majorHAnsi"/>
      <w:b/>
      <w:bCs/>
      <w:color w:val="365F91" w:themeColor="accent1" w:themeShade="bf"/>
      <w:sz w:val="28"/>
      <w:szCs w:val="28"/>
    </w:rPr>
  </w:style>
  <w:style w:type="character" w:styleId="Heading2Char" w:customStyle="1">
    <w:name w:val="Heading 2 Char"/>
    <w:basedOn w:val="DefaultParagraphFont"/>
    <w:link w:val="Heading2"/>
    <w:uiPriority w:val="9"/>
    <w:qFormat/>
    <w:rsid w:val="00841cd9"/>
    <w:rPr>
      <w:rFonts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link w:val="Heading3"/>
    <w:uiPriority w:val="9"/>
    <w:qFormat/>
    <w:rsid w:val="00841cd9"/>
    <w:rPr>
      <w:rFonts w:eastAsia="" w:cs="" w:asciiTheme="majorHAnsi" w:cstheme="majorBidi" w:eastAsiaTheme="majorEastAsia" w:hAnsiTheme="majorHAnsi"/>
      <w:b/>
      <w:bCs/>
      <w:color w:val="4F81BD" w:themeColor="accent1"/>
    </w:rPr>
  </w:style>
  <w:style w:type="character" w:styleId="Heading4Char" w:customStyle="1">
    <w:name w:val="Heading 4 Char"/>
    <w:basedOn w:val="DefaultParagraphFont"/>
    <w:link w:val="Heading4"/>
    <w:uiPriority w:val="9"/>
    <w:qFormat/>
    <w:rsid w:val="00841cd9"/>
    <w:rPr>
      <w:rFonts w:eastAsia="" w:cs="" w:asciiTheme="majorHAnsi" w:cstheme="majorBidi" w:eastAsiaTheme="majorEastAsia" w:hAnsiTheme="majorHAnsi"/>
      <w:b/>
      <w:bCs/>
      <w:i/>
      <w:iCs/>
      <w:color w:val="4F81BD" w:themeColor="accent1"/>
    </w:rPr>
  </w:style>
  <w:style w:type="character" w:styleId="SubtitleChar" w:customStyle="1">
    <w:name w:val="Subtitle Char"/>
    <w:basedOn w:val="DefaultParagraphFont"/>
    <w:link w:val="Subtitle"/>
    <w:uiPriority w:val="11"/>
    <w:qFormat/>
    <w:rsid w:val="00841cd9"/>
    <w:rPr>
      <w:rFonts w:eastAsia="" w:cs="" w:asciiTheme="majorHAnsi" w:cstheme="majorBidi" w:eastAsiaTheme="majorEastAsia" w:hAnsiTheme="majorHAnsi"/>
      <w:i/>
      <w:iCs/>
      <w:color w:val="4F81BD" w:themeColor="accent1"/>
      <w:spacing w:val="15"/>
      <w:sz w:val="24"/>
      <w:szCs w:val="24"/>
    </w:rPr>
  </w:style>
  <w:style w:type="character" w:styleId="TitleChar" w:customStyle="1">
    <w:name w:val="Title Char"/>
    <w:basedOn w:val="DefaultParagraphFont"/>
    <w:link w:val="Title"/>
    <w:uiPriority w:val="10"/>
    <w:qFormat/>
    <w:rsid w:val="00841cd9"/>
    <w:rPr>
      <w:rFonts w:eastAsia="" w:cs="" w:asciiTheme="majorHAnsi" w:cstheme="majorBidi" w:eastAsiaTheme="majorEastAsia" w:hAnsiTheme="majorHAnsi"/>
      <w:color w:val="17365D" w:themeColor="text2" w:themeShade="bf"/>
      <w:spacing w:val="5"/>
      <w:kern w:val="2"/>
      <w:sz w:val="52"/>
      <w:szCs w:val="52"/>
    </w:rPr>
  </w:style>
  <w:style w:type="character" w:styleId="Style10">
    <w:name w:val="Выделение"/>
    <w:basedOn w:val="DefaultParagraphFont"/>
    <w:uiPriority w:val="20"/>
    <w:qFormat/>
    <w:rsid w:val="00d1197d"/>
    <w:rPr>
      <w:i/>
      <w:iCs/>
    </w:rPr>
  </w:style>
  <w:style w:type="character" w:styleId="Style11">
    <w:name w:val="Интернет-ссылка"/>
    <w:basedOn w:val="DefaultParagraphFont"/>
    <w:uiPriority w:val="99"/>
    <w:unhideWhenUsed/>
    <w:rPr>
      <w:color w:val="0000FF" w:themeColor="hyperlink"/>
      <w:u w:val="single"/>
    </w:rPr>
  </w:style>
  <w:style w:type="paragraph" w:styleId="Style12">
    <w:name w:val="Заголовок"/>
    <w:basedOn w:val="Normal"/>
    <w:next w:val="Style13"/>
    <w:qFormat/>
    <w:pPr>
      <w:keepNext w:val="true"/>
      <w:spacing w:before="240" w:after="120"/>
    </w:pPr>
    <w:rPr>
      <w:rFonts w:ascii="Liberation Sans" w:hAnsi="Liberation Sans" w:eastAsia="Microsoft YaHei" w:cs="Arial"/>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Arial"/>
    </w:rPr>
  </w:style>
  <w:style w:type="paragraph" w:styleId="Style15">
    <w:name w:val="Caption"/>
    <w:basedOn w:val="Normal"/>
    <w:qFormat/>
    <w:pPr>
      <w:suppressLineNumbers/>
      <w:spacing w:before="120" w:after="120"/>
    </w:pPr>
    <w:rPr>
      <w:rFonts w:cs="Arial"/>
      <w:i/>
      <w:iCs/>
      <w:sz w:val="24"/>
      <w:szCs w:val="24"/>
    </w:rPr>
  </w:style>
  <w:style w:type="paragraph" w:styleId="Style16">
    <w:name w:val="Указатель"/>
    <w:basedOn w:val="Normal"/>
    <w:qFormat/>
    <w:pPr>
      <w:suppressLineNumbers/>
    </w:pPr>
    <w:rPr>
      <w:rFonts w:cs="Arial"/>
    </w:rPr>
  </w:style>
  <w:style w:type="paragraph" w:styleId="Style17">
    <w:name w:val="Верхний и нижний колонтитулы"/>
    <w:basedOn w:val="Normal"/>
    <w:qFormat/>
    <w:pPr/>
    <w:rPr/>
  </w:style>
  <w:style w:type="paragraph" w:styleId="Style18">
    <w:name w:val="Header"/>
    <w:basedOn w:val="Normal"/>
    <w:link w:val="HeaderChar"/>
    <w:uiPriority w:val="99"/>
    <w:unhideWhenUsed/>
    <w:rsid w:val="00841cd9"/>
    <w:pPr>
      <w:tabs>
        <w:tab w:val="clear" w:pos="720"/>
        <w:tab w:val="center" w:pos="4680" w:leader="none"/>
        <w:tab w:val="right" w:pos="9360" w:leader="none"/>
      </w:tabs>
    </w:pPr>
    <w:rPr/>
  </w:style>
  <w:style w:type="paragraph" w:styleId="NormalIndent">
    <w:name w:val="Normal Indent"/>
    <w:basedOn w:val="Normal"/>
    <w:uiPriority w:val="99"/>
    <w:unhideWhenUsed/>
    <w:qFormat/>
    <w:rsid w:val="00841cd9"/>
    <w:pPr>
      <w:ind w:left="720" w:hanging="0"/>
    </w:pPr>
    <w:rPr/>
  </w:style>
  <w:style w:type="paragraph" w:styleId="Style19">
    <w:name w:val="Subtitle"/>
    <w:basedOn w:val="Normal"/>
    <w:next w:val="Normal"/>
    <w:link w:val="SubtitleChar"/>
    <w:uiPriority w:val="11"/>
    <w:qFormat/>
    <w:rsid w:val="00841cd9"/>
    <w:pPr>
      <w:ind w:left="86" w:hanging="0"/>
    </w:pPr>
    <w:rPr>
      <w:rFonts w:eastAsia="" w:cs="" w:asciiTheme="majorHAnsi" w:cstheme="majorBidi" w:eastAsiaTheme="majorEastAsia" w:hAnsiTheme="majorHAnsi"/>
      <w:i/>
      <w:iCs/>
      <w:color w:val="4F81BD" w:themeColor="accent1"/>
      <w:spacing w:val="15"/>
      <w:sz w:val="24"/>
      <w:szCs w:val="24"/>
    </w:rPr>
  </w:style>
  <w:style w:type="paragraph" w:styleId="Style20">
    <w:name w:val="Title"/>
    <w:basedOn w:val="Normal"/>
    <w:next w:val="Normal"/>
    <w:link w:val="TitleChar"/>
    <w:uiPriority w:val="10"/>
    <w:qFormat/>
    <w:rsid w:val="00841cd9"/>
    <w:pPr>
      <w:pBdr>
        <w:bottom w:val="single" w:sz="8" w:space="4" w:color="4F81BD"/>
      </w:pBdr>
      <w:spacing w:before="0" w:after="300"/>
      <w:contextualSpacing/>
    </w:pPr>
    <w:rPr>
      <w:rFonts w:eastAsia="" w:cs="" w:asciiTheme="majorHAnsi" w:cstheme="majorBidi" w:eastAsiaTheme="majorEastAsia" w:hAnsiTheme="majorHAnsi"/>
      <w:color w:val="17365D" w:themeColor="text2" w:themeShade="bf"/>
      <w:spacing w:val="5"/>
      <w:kern w:val="2"/>
      <w:sz w:val="52"/>
      <w:szCs w:val="52"/>
    </w:rPr>
  </w:style>
  <w:style w:type="paragraph" w:styleId="Caption">
    <w:name w:val="caption"/>
    <w:basedOn w:val="Normal"/>
    <w:next w:val="Normal"/>
    <w:uiPriority w:val="35"/>
    <w:semiHidden/>
    <w:unhideWhenUsed/>
    <w:qFormat/>
    <w:rsid w:val="007109c0"/>
    <w:pPr>
      <w:spacing w:lineRule="auto" w:line="240"/>
    </w:pPr>
    <w:rPr>
      <w:b/>
      <w:bCs/>
      <w:color w:val="4F81BD" w:themeColor="accent1"/>
      <w:sz w:val="18"/>
      <w:szCs w:val="18"/>
    </w:rPr>
  </w:style>
  <w:style w:type="table" w:styleId="TableGrid">
    <w:name w:val="Table Grid"/>
    <w:basedOn w:val="TableNormal"/>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LibreOffice/7.0.3.1$Windows_X86_64 LibreOffice_project/d7547858d014d4cf69878db179d326fc3483e082</Application>
  <Pages>89</Pages>
  <Words>10815</Words>
  <Characters>71924</Characters>
  <CharactersWithSpaces>82180</CharactersWithSpaces>
  <Paragraphs>1674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2023-09-21T13:21:16Z</dcterms:modified>
  <cp:revision>1</cp:revision>
  <dc:subject/>
  <dc:title/>
</cp:coreProperties>
</file>