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59016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Калининградской области‌‌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Гурьевского муниципального округа‌​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"Маршальская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директора школы МБОУ "Маршальская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Срибная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№60/1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1980931)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Маршальская СОШ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590168" w:id="5"/>
    <w:p>
      <w:pPr>
        <w:sectPr>
          <w:pgSz w:w="11906" w:h="16383" w:orient="portrait"/>
        </w:sectPr>
      </w:pPr>
    </w:p>
    <w:bookmarkEnd w:id="5"/>
    <w:bookmarkEnd w:id="0"/>
    <w:bookmarkStart w:name="block-14590171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4590171" w:id="7"/>
    <w:p>
      <w:pPr>
        <w:sectPr>
          <w:pgSz w:w="11906" w:h="16383" w:orient="portrait"/>
        </w:sectPr>
      </w:pPr>
    </w:p>
    <w:bookmarkEnd w:id="7"/>
    <w:bookmarkEnd w:id="6"/>
    <w:bookmarkStart w:name="block-14590167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4590167" w:id="33"/>
    <w:p>
      <w:pPr>
        <w:sectPr>
          <w:pgSz w:w="11906" w:h="16383" w:orient="portrait"/>
        </w:sectPr>
      </w:pPr>
    </w:p>
    <w:bookmarkEnd w:id="33"/>
    <w:bookmarkEnd w:id="8"/>
    <w:bookmarkStart w:name="block-14590169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4590169" w:id="38"/>
    <w:p>
      <w:pPr>
        <w:sectPr>
          <w:pgSz w:w="11906" w:h="16383" w:orient="portrait"/>
        </w:sectPr>
      </w:pPr>
    </w:p>
    <w:bookmarkEnd w:id="38"/>
    <w:bookmarkEnd w:id="34"/>
    <w:bookmarkStart w:name="block-14590170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0" w:id="40"/>
    <w:p>
      <w:pPr>
        <w:sectPr>
          <w:pgSz w:w="16383" w:h="11906" w:orient="landscape"/>
        </w:sectPr>
      </w:pPr>
    </w:p>
    <w:bookmarkEnd w:id="40"/>
    <w:bookmarkEnd w:id="39"/>
    <w:bookmarkStart w:name="block-14590173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3" w:id="42"/>
    <w:p>
      <w:pPr>
        <w:sectPr>
          <w:pgSz w:w="16383" w:h="11906" w:orient="landscape"/>
        </w:sectPr>
      </w:pPr>
    </w:p>
    <w:bookmarkEnd w:id="42"/>
    <w:bookmarkEnd w:id="41"/>
    <w:bookmarkStart w:name="block-14590174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4" w:id="44"/>
    <w:p>
      <w:pPr>
        <w:sectPr>
          <w:pgSz w:w="16383" w:h="11906" w:orient="landscape"/>
        </w:sectPr>
      </w:pPr>
    </w:p>
    <w:bookmarkEnd w:id="44"/>
    <w:bookmarkEnd w:id="43"/>
    <w:bookmarkStart w:name="block-14590176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6" w:id="46"/>
    <w:p>
      <w:pPr>
        <w:sectPr>
          <w:pgSz w:w="16383" w:h="11906" w:orient="landscape"/>
        </w:sectPr>
      </w:pPr>
    </w:p>
    <w:bookmarkEnd w:id="46"/>
    <w:bookmarkEnd w:id="45"/>
    <w:bookmarkStart w:name="block-14590175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5" w:id="48"/>
    <w:p>
      <w:pPr>
        <w:sectPr>
          <w:pgSz w:w="16383" w:h="11906" w:orient="landscape"/>
        </w:sectPr>
      </w:pPr>
    </w:p>
    <w:bookmarkEnd w:id="48"/>
    <w:bookmarkEnd w:id="47"/>
    <w:bookmarkStart w:name="block-14590166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66" w:id="50"/>
    <w:p>
      <w:pPr>
        <w:sectPr>
          <w:pgSz w:w="16383" w:h="11906" w:orient="landscape"/>
        </w:sectPr>
      </w:pPr>
    </w:p>
    <w:bookmarkEnd w:id="50"/>
    <w:bookmarkEnd w:id="49"/>
    <w:bookmarkStart w:name="block-14590178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8" w:id="52"/>
    <w:p>
      <w:pPr>
        <w:sectPr>
          <w:pgSz w:w="16383" w:h="11906" w:orient="landscape"/>
        </w:sectPr>
      </w:pPr>
    </w:p>
    <w:bookmarkEnd w:id="52"/>
    <w:bookmarkEnd w:id="51"/>
    <w:bookmarkStart w:name="block-14590179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9" w:id="54"/>
    <w:p>
      <w:pPr>
        <w:sectPr>
          <w:pgSz w:w="16383" w:h="11906" w:orient="landscape"/>
        </w:sectPr>
      </w:pPr>
    </w:p>
    <w:bookmarkEnd w:id="54"/>
    <w:bookmarkEnd w:id="53"/>
    <w:bookmarkStart w:name="block-14590172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2" w:id="56"/>
    <w:p>
      <w:pPr>
        <w:sectPr>
          <w:pgSz w:w="16383" w:h="11906" w:orient="landscape"/>
        </w:sectPr>
      </w:pPr>
    </w:p>
    <w:bookmarkEnd w:id="56"/>
    <w:bookmarkEnd w:id="55"/>
    <w:bookmarkStart w:name="block-14590180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80" w:id="58"/>
    <w:p>
      <w:pPr>
        <w:sectPr>
          <w:pgSz w:w="16383" w:h="11906" w:orient="landscape"/>
        </w:sectPr>
      </w:pPr>
    </w:p>
    <w:bookmarkEnd w:id="58"/>
    <w:bookmarkEnd w:id="57"/>
    <w:bookmarkStart w:name="block-14590177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77" w:id="60"/>
    <w:p>
      <w:pPr>
        <w:sectPr>
          <w:pgSz w:w="16383" w:h="11906" w:orient="landscape"/>
        </w:sectPr>
      </w:pPr>
    </w:p>
    <w:bookmarkEnd w:id="60"/>
    <w:bookmarkEnd w:id="59"/>
    <w:bookmarkStart w:name="block-14590181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81" w:id="62"/>
    <w:p>
      <w:pPr>
        <w:sectPr>
          <w:pgSz w:w="16383" w:h="11906" w:orient="landscape"/>
        </w:sectPr>
      </w:pPr>
    </w:p>
    <w:bookmarkEnd w:id="62"/>
    <w:bookmarkEnd w:id="61"/>
    <w:bookmarkStart w:name="block-14590182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82" w:id="64"/>
    <w:p>
      <w:pPr>
        <w:sectPr>
          <w:pgSz w:w="16383" w:h="11906" w:orient="landscape"/>
        </w:sectPr>
      </w:pPr>
    </w:p>
    <w:bookmarkEnd w:id="64"/>
    <w:bookmarkEnd w:id="63"/>
    <w:bookmarkStart w:name="block-14590183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83" w:id="66"/>
    <w:p>
      <w:pPr>
        <w:sectPr>
          <w:pgSz w:w="16383" w:h="11906" w:orient="landscape"/>
        </w:sectPr>
      </w:pPr>
    </w:p>
    <w:bookmarkEnd w:id="66"/>
    <w:bookmarkEnd w:id="65"/>
    <w:bookmarkStart w:name="block-14590184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84" w:id="68"/>
    <w:p>
      <w:pPr>
        <w:sectPr>
          <w:pgSz w:w="16383" w:h="11906" w:orient="landscape"/>
        </w:sectPr>
      </w:pPr>
    </w:p>
    <w:bookmarkEnd w:id="68"/>
    <w:bookmarkEnd w:id="67"/>
    <w:bookmarkStart w:name="block-14590186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90186" w:id="70"/>
    <w:p>
      <w:pPr>
        <w:sectPr>
          <w:pgSz w:w="16383" w:h="11906" w:orient="landscape"/>
        </w:sectPr>
      </w:pPr>
    </w:p>
    <w:bookmarkEnd w:id="70"/>
    <w:bookmarkEnd w:id="69"/>
    <w:bookmarkStart w:name="block-14590185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590185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