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66818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58a8b50-bc87-4dce-ba15-54688bfa7451" w:id="1"/>
      <w:r>
        <w:rPr>
          <w:rFonts w:ascii="Times New Roman" w:hAnsi="Times New Roman"/>
          <w:b/>
          <w:i w:val="false"/>
          <w:color w:val="000000"/>
          <w:sz w:val="28"/>
        </w:rPr>
        <w:t xml:space="preserve">Министерство образования Калининградской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973ee1-7119-49dd-ab64-b9ca30404961" w:id="2"/>
      <w:r>
        <w:rPr>
          <w:rFonts w:ascii="Times New Roman" w:hAnsi="Times New Roman"/>
          <w:b/>
          <w:i w:val="false"/>
          <w:color w:val="000000"/>
          <w:sz w:val="28"/>
        </w:rPr>
        <w:t>Управление образования Гурьевского городского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"Маршальская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Срибная Е.В.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3144596)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163ab-ce05-47cb-a8af-92a1d51c1d1b" w:id="3"/>
      <w:r>
        <w:rPr>
          <w:rFonts w:ascii="Times New Roman" w:hAnsi="Times New Roman"/>
          <w:b/>
          <w:i w:val="false"/>
          <w:color w:val="000000"/>
          <w:sz w:val="28"/>
        </w:rPr>
        <w:t>Маршальское</w:t>
      </w:r>
      <w:bookmarkEnd w:id="3"/>
      <w:r>
        <w:rPr>
          <w:rFonts w:ascii="Times New Roman" w:hAnsi="Times New Roman"/>
          <w:b/>
          <w:i w:val="false"/>
          <w:color w:val="000000"/>
          <w:sz w:val="28"/>
        </w:rPr>
        <w:t xml:space="preserve">‌ </w:t>
      </w:r>
      <w:bookmarkStart w:name="491e05a7-f9e6-4844-988f-66989e75e9e7"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668181" w:id="5"/>
    <w:p>
      <w:pPr>
        <w:sectPr>
          <w:pgSz w:w="11906" w:h="16383" w:orient="portrait"/>
        </w:sectPr>
      </w:pPr>
    </w:p>
    <w:bookmarkEnd w:id="5"/>
    <w:bookmarkEnd w:id="0"/>
    <w:bookmarkStart w:name="block-23668182"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w:t>
      </w:r>
      <w:bookmarkStart w:name="3b562cd9-1b1f-4c62-99a2-3c330cdcc105" w:id="7"/>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23668182" w:id="8"/>
    <w:p>
      <w:pPr>
        <w:sectPr>
          <w:pgSz w:w="11906" w:h="16383" w:orient="portrait"/>
        </w:sectPr>
      </w:pPr>
    </w:p>
    <w:bookmarkEnd w:id="8"/>
    <w:bookmarkEnd w:id="6"/>
    <w:bookmarkStart w:name="block-23668184"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23668184" w:id="11"/>
    <w:p>
      <w:pPr>
        <w:sectPr>
          <w:pgSz w:w="11906" w:h="16383" w:orient="portrait"/>
        </w:sectPr>
      </w:pPr>
    </w:p>
    <w:bookmarkEnd w:id="11"/>
    <w:bookmarkEnd w:id="9"/>
    <w:bookmarkStart w:name="block-23668183" w:id="12"/>
    <w:p>
      <w:pPr>
        <w:spacing w:before="0" w:after="0" w:line="264"/>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23668183" w:id="13"/>
    <w:p>
      <w:pPr>
        <w:sectPr>
          <w:pgSz w:w="11906" w:h="16383" w:orient="portrait"/>
        </w:sectPr>
      </w:pPr>
    </w:p>
    <w:bookmarkEnd w:id="13"/>
    <w:bookmarkEnd w:id="12"/>
    <w:bookmarkStart w:name="block-23668185"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jc w:val="left"/>
            </w:pPr>
          </w:p>
        </w:tc>
      </w:tr>
    </w:tbl>
    <w:p>
      <w:pPr>
        <w:sectPr>
          <w:pgSz w:w="16383" w:h="11906" w:orient="landscape"/>
        </w:sectPr>
      </w:pPr>
    </w:p>
    <w:bookmarkStart w:name="block-23668185" w:id="15"/>
    <w:p>
      <w:pPr>
        <w:sectPr>
          <w:pgSz w:w="16383" w:h="11906" w:orient="landscape"/>
        </w:sectPr>
      </w:pPr>
    </w:p>
    <w:bookmarkEnd w:id="15"/>
    <w:bookmarkEnd w:id="14"/>
    <w:bookmarkStart w:name="block-23668179"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7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r>
      <w:tr>
        <w:trPr>
          <w:trHeight w:val="2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r>
      <w:tr>
        <w:trPr>
          <w:trHeight w:val="228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r>
      <w:tr>
        <w:trPr>
          <w:trHeight w:val="32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https://m.edsoo.ru/863d39c8</w:t>
              </w:r>
            </w:hyperlink>
          </w:p>
        </w:tc>
      </w:tr>
      <w:tr>
        <w:trPr>
          <w:trHeight w:val="51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https://m.edsoo.ru/863d34d2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https://m.edsoo.ru/863d449a</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https://m.edsoo.ru/863d46a2</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https://m.edsoo.ru/863d4832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https://m.edsoo.ru/863d499a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https://m.edsoo.ru/863d4fc6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https://m.edsoo.ru/863d4b02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https://m.edsoo.ru/863d4e5e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https://m.edsoo.ru/863d512e</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https://m.edsoo.ru/863d5282</w:t>
              </w:r>
            </w:hyperlink>
          </w:p>
        </w:tc>
      </w:tr>
      <w:tr>
        <w:trPr>
          <w:trHeight w:val="28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https://m.edsoo.ru/863d55a2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https://m.edsoo.ru/863d5714</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https://m.edsoo.ru/863d5868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https://m.edsoo.ru/863d5a02</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https://m.edsoo.ru/863d61e6</w:t>
              </w:r>
            </w:hyperlink>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https://m.edsoo.ru/863d61e6</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https://m.edsoo.ru/863d61e6</w:t>
              </w:r>
            </w:hyperlink>
          </w:p>
        </w:tc>
      </w:tr>
      <w:tr>
        <w:trPr>
          <w:trHeight w:val="18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https://m.edsoo.ru/863d634e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https://m.edsoo.ru/863d651a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https://m.edsoo.ru/863d668c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https://m.edsoo.ru/863d67ea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https://m.edsoo.ru/863d6cc2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https://m.edsoo.ru/863d6e2a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https://m.edsoo.ru/863d6f88</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r>
      <w:tr>
        <w:trPr>
          <w:trHeight w:val="22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https://m.edsoo.ru/863d7f1e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https://m.edsoo.ru/863d809a</w:t>
              </w:r>
            </w:hyperlink>
          </w:p>
        </w:tc>
      </w:tr>
      <w:tr>
        <w:trPr>
          <w:trHeight w:val="20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https://m.edsoo.ru/863d82ca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https://m.edsoo.ru/863d84fa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https://m.edsoo.ru/863d9526</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https://m.edsoo.ru/863d9d50</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https://m.edsoo.ru/863da070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https://m.edsoo.ru/863d9efe</w:t>
              </w:r>
            </w:hyperlink>
          </w:p>
        </w:tc>
      </w:tr>
      <w:tr>
        <w:trPr>
          <w:trHeight w:val="28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https://m.edsoo.ru/863da6a6</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https://m.edsoo.ru/863dacd2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https://m.edsoo.ru/863dae44</w:t>
              </w:r>
            </w:hyperlink>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https://m.edsoo.ru/863dbef2</w:t>
              </w:r>
            </w:hyperlink>
          </w:p>
        </w:tc>
      </w:tr>
      <w:tr>
        <w:trPr>
          <w:trHeight w:val="24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https://m.edsoo.ru/863dce9c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https://m.edsoo.ru/863dd8ba</w:t>
              </w:r>
            </w:hyperlink>
          </w:p>
        </w:tc>
      </w:tr>
      <w:tr>
        <w:trPr>
          <w:trHeight w:val="208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https://m.edsoo.ru/863de1ca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https://m.edsoo.ru/863dec7e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https://m.edsoo.ru/863df188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https://m.edsoo.ru/863df354</w:t>
              </w:r>
            </w:hyperlink>
          </w:p>
        </w:tc>
      </w:tr>
      <w:tr>
        <w:trPr>
          <w:trHeight w:val="12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https://m.edsoo.ru/863df4a8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https://m.edsoo.ru/863dfc6e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https://m.edsoo.ru/863dff0c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https://m.edsoo.ru/863e098e</w:t>
              </w:r>
            </w:hyperlink>
          </w:p>
        </w:tc>
      </w:tr>
      <w:tr>
        <w:trPr>
          <w:trHeight w:val="18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https://m.edsoo.ru/863e10b4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https://m.edsoo.ru/863e15f0</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https://m.edsoo.ru/863e182a</w:t>
              </w:r>
            </w:hyperlink>
          </w:p>
        </w:tc>
      </w:tr>
      <w:tr>
        <w:trPr>
          <w:trHeight w:val="11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https://m.edsoo.ru/863e1d70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https://m.edsoo.ru/863e20d6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https://m.edsoo.ru/863e231a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https://m.edsoo.ru/863e2aae</w:t>
              </w:r>
            </w:hyperlink>
          </w:p>
        </w:tc>
      </w:tr>
      <w:tr>
        <w:trPr>
          <w:trHeight w:val="31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https://m.edsoo.ru/863e2e64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https://m.edsoo.ru/863e2f9a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https://m.edsoo.ru/863e38a0</w:t>
              </w:r>
            </w:hyperlink>
          </w:p>
        </w:tc>
      </w:tr>
      <w:tr>
        <w:trPr>
          <w:trHeight w:val="25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https://m.edsoo.ru/863e41ba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https://m.edsoo.ru/863e4084</w:t>
              </w:r>
            </w:hyperlink>
          </w:p>
        </w:tc>
      </w:tr>
      <w:tr>
        <w:trPr>
          <w:trHeight w:val="31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https://m.edsoo.ru/863e4746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https://m.edsoo.ru/863e4c50</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r>
      <w:tr>
        <w:trPr>
          <w:trHeight w:val="25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https://m.edsoo.ru/863e51fa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https://m.edsoo.ru/863e5646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https://m.edsoo.ru/863e5ac4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668179" w:id="17"/>
    <w:p>
      <w:pPr>
        <w:sectPr>
          <w:pgSz w:w="16383" w:h="11906" w:orient="landscape"/>
        </w:sectPr>
      </w:pPr>
    </w:p>
    <w:bookmarkEnd w:id="17"/>
    <w:bookmarkEnd w:id="16"/>
    <w:bookmarkStart w:name="block-23668180"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668180"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9c8" Type="http://schemas.openxmlformats.org/officeDocument/2006/relationships/hyperlink" Id="rId109"/>
    <Relationship TargetMode="External" Target="https://m.edsoo.ru/863d34d2" Type="http://schemas.openxmlformats.org/officeDocument/2006/relationships/hyperlink" Id="rId110"/>
    <Relationship TargetMode="External" Target="https://m.edsoo.ru/863d4314" Type="http://schemas.openxmlformats.org/officeDocument/2006/relationships/hyperlink" Id="rId111"/>
    <Relationship TargetMode="External" Target="https://m.edsoo.ru/863d449a" Type="http://schemas.openxmlformats.org/officeDocument/2006/relationships/hyperlink" Id="rId112"/>
    <Relationship TargetMode="External" Target="https://m.edsoo.ru/863d46a2" Type="http://schemas.openxmlformats.org/officeDocument/2006/relationships/hyperlink" Id="rId113"/>
    <Relationship TargetMode="External" Target="https://m.edsoo.ru/863d4832" Type="http://schemas.openxmlformats.org/officeDocument/2006/relationships/hyperlink" Id="rId114"/>
    <Relationship TargetMode="External" Target="https://m.edsoo.ru/863d499a" Type="http://schemas.openxmlformats.org/officeDocument/2006/relationships/hyperlink" Id="rId115"/>
    <Relationship TargetMode="External" Target="https://m.edsoo.ru/863d4fc6" Type="http://schemas.openxmlformats.org/officeDocument/2006/relationships/hyperlink" Id="rId116"/>
    <Relationship TargetMode="External" Target="https://m.edsoo.ru/863d4b02" Type="http://schemas.openxmlformats.org/officeDocument/2006/relationships/hyperlink" Id="rId117"/>
    <Relationship TargetMode="External" Target="https://m.edsoo.ru/863d4e5e" Type="http://schemas.openxmlformats.org/officeDocument/2006/relationships/hyperlink" Id="rId118"/>
    <Relationship TargetMode="External" Target="https://m.edsoo.ru/863d4fc6" Type="http://schemas.openxmlformats.org/officeDocument/2006/relationships/hyperlink" Id="rId119"/>
    <Relationship TargetMode="External" Target="https://m.edsoo.ru/863d512e" Type="http://schemas.openxmlformats.org/officeDocument/2006/relationships/hyperlink" Id="rId120"/>
    <Relationship TargetMode="External" Target="https://m.edsoo.ru/863d5282" Type="http://schemas.openxmlformats.org/officeDocument/2006/relationships/hyperlink" Id="rId121"/>
    <Relationship TargetMode="External" Target="https://m.edsoo.ru/863d55a2" Type="http://schemas.openxmlformats.org/officeDocument/2006/relationships/hyperlink" Id="rId122"/>
    <Relationship TargetMode="External" Target="https://m.edsoo.ru/863d5714" Type="http://schemas.openxmlformats.org/officeDocument/2006/relationships/hyperlink" Id="rId123"/>
    <Relationship TargetMode="External" Target="https://m.edsoo.ru/863d5868" Type="http://schemas.openxmlformats.org/officeDocument/2006/relationships/hyperlink" Id="rId124"/>
    <Relationship TargetMode="External" Target="https://m.edsoo.ru/863d5a02" Type="http://schemas.openxmlformats.org/officeDocument/2006/relationships/hyperlink" Id="rId125"/>
    <Relationship TargetMode="External" Target="https://m.edsoo.ru/863d5b88" Type="http://schemas.openxmlformats.org/officeDocument/2006/relationships/hyperlink" Id="rId126"/>
    <Relationship TargetMode="External" Target="https://m.edsoo.ru/863d5dae" Type="http://schemas.openxmlformats.org/officeDocument/2006/relationships/hyperlink" Id="rId127"/>
    <Relationship TargetMode="External" Target="https://m.edsoo.ru/863d5f20" Type="http://schemas.openxmlformats.org/officeDocument/2006/relationships/hyperlink" Id="rId128"/>
    <Relationship TargetMode="External" Target="https://m.edsoo.ru/863d607e" Type="http://schemas.openxmlformats.org/officeDocument/2006/relationships/hyperlink" Id="rId129"/>
    <Relationship TargetMode="External" Target="https://m.edsoo.ru/863d61e6" Type="http://schemas.openxmlformats.org/officeDocument/2006/relationships/hyperlink" Id="rId130"/>
    <Relationship TargetMode="External" Target="https://m.edsoo.ru/863d5b88" Type="http://schemas.openxmlformats.org/officeDocument/2006/relationships/hyperlink" Id="rId131"/>
    <Relationship TargetMode="External" Target="https://m.edsoo.ru/863d5dae" Type="http://schemas.openxmlformats.org/officeDocument/2006/relationships/hyperlink" Id="rId132"/>
    <Relationship TargetMode="External" Target="https://m.edsoo.ru/863d5f20" Type="http://schemas.openxmlformats.org/officeDocument/2006/relationships/hyperlink" Id="rId133"/>
    <Relationship TargetMode="External" Target="https://m.edsoo.ru/863d607e" Type="http://schemas.openxmlformats.org/officeDocument/2006/relationships/hyperlink" Id="rId134"/>
    <Relationship TargetMode="External" Target="https://m.edsoo.ru/863d61e6" Type="http://schemas.openxmlformats.org/officeDocument/2006/relationships/hyperlink" Id="rId135"/>
    <Relationship TargetMode="External" Target="https://m.edsoo.ru/863d5b88" Type="http://schemas.openxmlformats.org/officeDocument/2006/relationships/hyperlink" Id="rId136"/>
    <Relationship TargetMode="External" Target="https://m.edsoo.ru/863d5dae" Type="http://schemas.openxmlformats.org/officeDocument/2006/relationships/hyperlink" Id="rId137"/>
    <Relationship TargetMode="External" Target="https://m.edsoo.ru/863d5f20" Type="http://schemas.openxmlformats.org/officeDocument/2006/relationships/hyperlink" Id="rId138"/>
    <Relationship TargetMode="External" Target="https://m.edsoo.ru/863d607e" Type="http://schemas.openxmlformats.org/officeDocument/2006/relationships/hyperlink" Id="rId139"/>
    <Relationship TargetMode="External" Target="https://m.edsoo.ru/863d61e6" Type="http://schemas.openxmlformats.org/officeDocument/2006/relationships/hyperlink" Id="rId140"/>
    <Relationship TargetMode="External" Target="https://m.edsoo.ru/863d634e" Type="http://schemas.openxmlformats.org/officeDocument/2006/relationships/hyperlink" Id="rId141"/>
    <Relationship TargetMode="External" Target="https://m.edsoo.ru/863d651a" Type="http://schemas.openxmlformats.org/officeDocument/2006/relationships/hyperlink" Id="rId142"/>
    <Relationship TargetMode="External" Target="https://m.edsoo.ru/863d668c" Type="http://schemas.openxmlformats.org/officeDocument/2006/relationships/hyperlink" Id="rId143"/>
    <Relationship TargetMode="External" Target="https://m.edsoo.ru/863d67ea" Type="http://schemas.openxmlformats.org/officeDocument/2006/relationships/hyperlink" Id="rId144"/>
    <Relationship TargetMode="External" Target="https://m.edsoo.ru/863d695c"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cc2" Type="http://schemas.openxmlformats.org/officeDocument/2006/relationships/hyperlink" Id="rId147"/>
    <Relationship TargetMode="External" Target="https://m.edsoo.ru/863d6e2a" Type="http://schemas.openxmlformats.org/officeDocument/2006/relationships/hyperlink" Id="rId148"/>
    <Relationship TargetMode="External" Target="https://m.edsoo.ru/863d6f88" Type="http://schemas.openxmlformats.org/officeDocument/2006/relationships/hyperlink" Id="rId149"/>
    <Relationship TargetMode="External" Target="https://m.edsoo.ru/863d75f0"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0e6"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2b2"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460" Type="http://schemas.openxmlformats.org/officeDocument/2006/relationships/hyperlink" Id="rId156"/>
    <Relationship TargetMode="External" Target="https://m.edsoo.ru/863d7744" Type="http://schemas.openxmlformats.org/officeDocument/2006/relationships/hyperlink" Id="rId157"/>
    <Relationship TargetMode="External" Target="https://m.edsoo.ru/863d78a2" Type="http://schemas.openxmlformats.org/officeDocument/2006/relationships/hyperlink" Id="rId158"/>
    <Relationship TargetMode="External" Target="https://m.edsoo.ru/863d7c26" Type="http://schemas.openxmlformats.org/officeDocument/2006/relationships/hyperlink" Id="rId159"/>
    <Relationship TargetMode="External" Target="https://m.edsoo.ru/863d7d98" Type="http://schemas.openxmlformats.org/officeDocument/2006/relationships/hyperlink" Id="rId160"/>
    <Relationship TargetMode="External" Target="https://m.edsoo.ru/863d7f1e" Type="http://schemas.openxmlformats.org/officeDocument/2006/relationships/hyperlink" Id="rId161"/>
    <Relationship TargetMode="External" Target="https://m.edsoo.ru/863d809a" Type="http://schemas.openxmlformats.org/officeDocument/2006/relationships/hyperlink" Id="rId162"/>
    <Relationship TargetMode="External" Target="https://m.edsoo.ru/863d82ca" Type="http://schemas.openxmlformats.org/officeDocument/2006/relationships/hyperlink" Id="rId163"/>
    <Relationship TargetMode="External" Target="https://m.edsoo.ru/863d84fa" Type="http://schemas.openxmlformats.org/officeDocument/2006/relationships/hyperlink" Id="rId164"/>
    <Relationship TargetMode="External" Target="https://m.edsoo.ru/863d86c6" Type="http://schemas.openxmlformats.org/officeDocument/2006/relationships/hyperlink" Id="rId165"/>
    <Relationship TargetMode="External" Target="https://m.edsoo.ru/863d8856" Type="http://schemas.openxmlformats.org/officeDocument/2006/relationships/hyperlink" Id="rId166"/>
    <Relationship TargetMode="External" Target="https://m.edsoo.ru/863d89d2" Type="http://schemas.openxmlformats.org/officeDocument/2006/relationships/hyperlink" Id="rId167"/>
    <Relationship TargetMode="External" Target="https://m.edsoo.ru/863d8d74" Type="http://schemas.openxmlformats.org/officeDocument/2006/relationships/hyperlink" Id="rId168"/>
    <Relationship TargetMode="External" Target="https://m.edsoo.ru/863d8f9a" Type="http://schemas.openxmlformats.org/officeDocument/2006/relationships/hyperlink" Id="rId169"/>
    <Relationship TargetMode="External" Target="https://m.edsoo.ru/863d9260" Type="http://schemas.openxmlformats.org/officeDocument/2006/relationships/hyperlink" Id="rId170"/>
    <Relationship TargetMode="External" Target="https://m.edsoo.ru/863d93b4"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526" Type="http://schemas.openxmlformats.org/officeDocument/2006/relationships/hyperlink" Id="rId173"/>
    <Relationship TargetMode="External" Target="https://m.edsoo.ru/863d974c"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a30" Type="http://schemas.openxmlformats.org/officeDocument/2006/relationships/hyperlink" Id="rId177"/>
    <Relationship TargetMode="External" Target="https://m.edsoo.ru/863d9ba2" Type="http://schemas.openxmlformats.org/officeDocument/2006/relationships/hyperlink" Id="rId178"/>
    <Relationship TargetMode="External" Target="https://m.edsoo.ru/863d9d50" Type="http://schemas.openxmlformats.org/officeDocument/2006/relationships/hyperlink" Id="rId179"/>
    <Relationship TargetMode="External" Target="https://m.edsoo.ru/863da070" Type="http://schemas.openxmlformats.org/officeDocument/2006/relationships/hyperlink" Id="rId180"/>
    <Relationship TargetMode="External" Target="https://m.edsoo.ru/863d9efe"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a3c2" Type="http://schemas.openxmlformats.org/officeDocument/2006/relationships/hyperlink" Id="rId183"/>
    <Relationship TargetMode="External" Target="https://m.edsoo.ru/863da53e" Type="http://schemas.openxmlformats.org/officeDocument/2006/relationships/hyperlink" Id="rId184"/>
    <Relationship TargetMode="External" Target="https://m.edsoo.ru/863da6a6" Type="http://schemas.openxmlformats.org/officeDocument/2006/relationships/hyperlink" Id="rId185"/>
    <Relationship TargetMode="External" Target="https://m.edsoo.ru/863da89a"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b7e" Type="http://schemas.openxmlformats.org/officeDocument/2006/relationships/hyperlink" Id="rId189"/>
    <Relationship TargetMode="External" Target="https://m.edsoo.ru/863dacd2" Type="http://schemas.openxmlformats.org/officeDocument/2006/relationships/hyperlink" Id="rId190"/>
    <Relationship TargetMode="External" Target="https://m.edsoo.ru/863dae44" Type="http://schemas.openxmlformats.org/officeDocument/2006/relationships/hyperlink" Id="rId191"/>
    <Relationship TargetMode="External" Target="https://m.edsoo.ru/863db010"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16e" Type="http://schemas.openxmlformats.org/officeDocument/2006/relationships/hyperlink" Id="rId194"/>
    <Relationship TargetMode="External" Target="https://m.edsoo.ru/863db2ea" Type="http://schemas.openxmlformats.org/officeDocument/2006/relationships/hyperlink" Id="rId195"/>
    <Relationship TargetMode="External" Target="https://m.edsoo.ru/863db6be"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a1a" Type="http://schemas.openxmlformats.org/officeDocument/2006/relationships/hyperlink" Id="rId198"/>
    <Relationship TargetMode="External" Target="https://m.edsoo.ru/863dbb78" Type="http://schemas.openxmlformats.org/officeDocument/2006/relationships/hyperlink" Id="rId199"/>
    <Relationship TargetMode="External" Target="https://m.edsoo.ru/863dbcc2" Type="http://schemas.openxmlformats.org/officeDocument/2006/relationships/hyperlink" Id="rId200"/>
    <Relationship TargetMode="External" Target="https://m.edsoo.ru/863dbef2" Type="http://schemas.openxmlformats.org/officeDocument/2006/relationships/hyperlink" Id="rId201"/>
    <Relationship TargetMode="External" Target="https://m.edsoo.ru/863dc1ea" Type="http://schemas.openxmlformats.org/officeDocument/2006/relationships/hyperlink" Id="rId202"/>
    <Relationship TargetMode="External" Target="https://m.edsoo.ru/863dc352" Type="http://schemas.openxmlformats.org/officeDocument/2006/relationships/hyperlink" Id="rId203"/>
    <Relationship TargetMode="External" Target="https://m.edsoo.ru/863dc62c" Type="http://schemas.openxmlformats.org/officeDocument/2006/relationships/hyperlink" Id="rId204"/>
    <Relationship TargetMode="External" Target="https://m.edsoo.ru/863dc8a2" Type="http://schemas.openxmlformats.org/officeDocument/2006/relationships/hyperlink" Id="rId205"/>
    <Relationship TargetMode="External" Target="https://m.edsoo.ru/863dca3c"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cda" Type="http://schemas.openxmlformats.org/officeDocument/2006/relationships/hyperlink" Id="rId208"/>
    <Relationship TargetMode="External" Target="https://m.edsoo.ru/863dce9c" Type="http://schemas.openxmlformats.org/officeDocument/2006/relationships/hyperlink" Id="rId209"/>
    <Relationship TargetMode="External" Target="https://m.edsoo.ru/863dd374" Type="http://schemas.openxmlformats.org/officeDocument/2006/relationships/hyperlink" Id="rId210"/>
    <Relationship TargetMode="External" Target="https://m.edsoo.ru/863dd4e6" Type="http://schemas.openxmlformats.org/officeDocument/2006/relationships/hyperlink" Id="rId211"/>
    <Relationship TargetMode="External" Target="https://m.edsoo.ru/863dd8ba" Type="http://schemas.openxmlformats.org/officeDocument/2006/relationships/hyperlink" Id="rId212"/>
    <Relationship TargetMode="External" Target="https://m.edsoo.ru/863dda2c" Type="http://schemas.openxmlformats.org/officeDocument/2006/relationships/hyperlink" Id="rId213"/>
    <Relationship TargetMode="External" Target="https://m.edsoo.ru/863ddb94" Type="http://schemas.openxmlformats.org/officeDocument/2006/relationships/hyperlink" Id="rId214"/>
    <Relationship TargetMode="External" Target="https://m.edsoo.ru/863ddd60" Type="http://schemas.openxmlformats.org/officeDocument/2006/relationships/hyperlink" Id="rId215"/>
    <Relationship TargetMode="External" Target="https://m.edsoo.ru/863de058" Type="http://schemas.openxmlformats.org/officeDocument/2006/relationships/hyperlink" Id="rId216"/>
    <Relationship TargetMode="External" Target="https://m.edsoo.ru/863de1ca" Type="http://schemas.openxmlformats.org/officeDocument/2006/relationships/hyperlink" Id="rId217"/>
    <Relationship TargetMode="External" Target="https://m.edsoo.ru/863de6c0" Type="http://schemas.openxmlformats.org/officeDocument/2006/relationships/hyperlink" Id="rId218"/>
    <Relationship TargetMode="External" Target="https://m.edsoo.ru/863de846" Type="http://schemas.openxmlformats.org/officeDocument/2006/relationships/hyperlink" Id="rId219"/>
    <Relationship TargetMode="External" Target="https://m.edsoo.ru/863de9a4" Type="http://schemas.openxmlformats.org/officeDocument/2006/relationships/hyperlink" Id="rId220"/>
    <Relationship TargetMode="External" Target="https://m.edsoo.ru/863dec7e" Type="http://schemas.openxmlformats.org/officeDocument/2006/relationships/hyperlink" Id="rId221"/>
    <Relationship TargetMode="External" Target="https://m.edsoo.ru/863df188" Type="http://schemas.openxmlformats.org/officeDocument/2006/relationships/hyperlink" Id="rId222"/>
    <Relationship TargetMode="External" Target="https://m.edsoo.ru/863df354"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4a8" Type="http://schemas.openxmlformats.org/officeDocument/2006/relationships/hyperlink" Id="rId225"/>
    <Relationship TargetMode="External" Target="https://m.edsoo.ru/863df606" Type="http://schemas.openxmlformats.org/officeDocument/2006/relationships/hyperlink" Id="rId226"/>
    <Relationship TargetMode="External" Target="https://m.edsoo.ru/863dfae8" Type="http://schemas.openxmlformats.org/officeDocument/2006/relationships/hyperlink" Id="rId227"/>
    <Relationship TargetMode="External" Target="https://m.edsoo.ru/863dfdb8" Type="http://schemas.openxmlformats.org/officeDocument/2006/relationships/hyperlink" Id="rId228"/>
    <Relationship TargetMode="External" Target="https://m.edsoo.ru/863dfc6e" Type="http://schemas.openxmlformats.org/officeDocument/2006/relationships/hyperlink" Id="rId229"/>
    <Relationship TargetMode="External" Target="https://m.edsoo.ru/863dff0c" Type="http://schemas.openxmlformats.org/officeDocument/2006/relationships/hyperlink" Id="rId230"/>
    <Relationship TargetMode="External" Target="https://m.edsoo.ru/863e00ba" Type="http://schemas.openxmlformats.org/officeDocument/2006/relationships/hyperlink" Id="rId231"/>
    <Relationship TargetMode="External" Target="https://m.edsoo.ru/863e0682"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98e" Type="http://schemas.openxmlformats.org/officeDocument/2006/relationships/hyperlink" Id="rId234"/>
    <Relationship TargetMode="External" Target="https://m.edsoo.ru/863e0c36" Type="http://schemas.openxmlformats.org/officeDocument/2006/relationships/hyperlink" Id="rId235"/>
    <Relationship TargetMode="External" Target="https://m.edsoo.ru/863e10b4" Type="http://schemas.openxmlformats.org/officeDocument/2006/relationships/hyperlink" Id="rId236"/>
    <Relationship TargetMode="External" Target="https://m.edsoo.ru/863e0d9e" Type="http://schemas.openxmlformats.org/officeDocument/2006/relationships/hyperlink" Id="rId237"/>
    <Relationship TargetMode="External" Target="https://m.edsoo.ru/863e1398" Type="http://schemas.openxmlformats.org/officeDocument/2006/relationships/hyperlink" Id="rId238"/>
    <Relationship TargetMode="External" Target="https://m.edsoo.ru/863e15f0"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712"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82a" Type="http://schemas.openxmlformats.org/officeDocument/2006/relationships/hyperlink" Id="rId243"/>
    <Relationship TargetMode="External" Target="https://m.edsoo.ru/863e1942" Type="http://schemas.openxmlformats.org/officeDocument/2006/relationships/hyperlink" Id="rId244"/>
    <Relationship TargetMode="External" Target="https://m.edsoo.ru/863e1d70" Type="http://schemas.openxmlformats.org/officeDocument/2006/relationships/hyperlink" Id="rId245"/>
    <Relationship TargetMode="External" Target="https://m.edsoo.ru/863e1e9c" Type="http://schemas.openxmlformats.org/officeDocument/2006/relationships/hyperlink" Id="rId246"/>
    <Relationship TargetMode="External" Target="https://m.edsoo.ru/863e20d6" Type="http://schemas.openxmlformats.org/officeDocument/2006/relationships/hyperlink" Id="rId247"/>
    <Relationship TargetMode="External" Target="https://m.edsoo.ru/863e220c" Type="http://schemas.openxmlformats.org/officeDocument/2006/relationships/hyperlink" Id="rId248"/>
    <Relationship TargetMode="External" Target="https://m.edsoo.ru/863e231a" Type="http://schemas.openxmlformats.org/officeDocument/2006/relationships/hyperlink" Id="rId249"/>
    <Relationship TargetMode="External" Target="https://m.edsoo.ru/863e25fe" Type="http://schemas.openxmlformats.org/officeDocument/2006/relationships/hyperlink" Id="rId250"/>
    <Relationship TargetMode="External" Target="https://m.edsoo.ru/863e2aae" Type="http://schemas.openxmlformats.org/officeDocument/2006/relationships/hyperlink" Id="rId251"/>
    <Relationship TargetMode="External" Target="https://m.edsoo.ru/863e2e64" Type="http://schemas.openxmlformats.org/officeDocument/2006/relationships/hyperlink" Id="rId252"/>
    <Relationship TargetMode="External" Target="https://m.edsoo.ru/863e2f9a"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30d0"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422" Type="http://schemas.openxmlformats.org/officeDocument/2006/relationships/hyperlink" Id="rId257"/>
    <Relationship TargetMode="External" Target="https://m.edsoo.ru/863e3666" Type="http://schemas.openxmlformats.org/officeDocument/2006/relationships/hyperlink" Id="rId258"/>
    <Relationship TargetMode="External" Target="https://m.edsoo.ru/863e3792" Type="http://schemas.openxmlformats.org/officeDocument/2006/relationships/hyperlink" Id="rId259"/>
    <Relationship TargetMode="External" Target="https://m.edsoo.ru/863e38a0" Type="http://schemas.openxmlformats.org/officeDocument/2006/relationships/hyperlink" Id="rId260"/>
    <Relationship TargetMode="External" Target="https://m.edsoo.ru/863e39ae" Type="http://schemas.openxmlformats.org/officeDocument/2006/relationships/hyperlink" Id="rId261"/>
    <Relationship TargetMode="External" Target="https://m.edsoo.ru/863e3d14" Type="http://schemas.openxmlformats.org/officeDocument/2006/relationships/hyperlink" Id="rId262"/>
    <Relationship TargetMode="External" Target="https://m.edsoo.ru/863e3f76"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41ba" Type="http://schemas.openxmlformats.org/officeDocument/2006/relationships/hyperlink" Id="rId266"/>
    <Relationship TargetMode="External" Target="https://m.edsoo.ru/863e4084" Type="http://schemas.openxmlformats.org/officeDocument/2006/relationships/hyperlink" Id="rId267"/>
    <Relationship TargetMode="External" Target="https://m.edsoo.ru/863e4516" Type="http://schemas.openxmlformats.org/officeDocument/2006/relationships/hyperlink" Id="rId268"/>
    <Relationship TargetMode="External" Target="https://m.edsoo.ru/863e4746" Type="http://schemas.openxmlformats.org/officeDocument/2006/relationships/hyperlink" Id="rId269"/>
    <Relationship TargetMode="External" Target="https://m.edsoo.ru/863e485e" Type="http://schemas.openxmlformats.org/officeDocument/2006/relationships/hyperlink" Id="rId270"/>
    <Relationship TargetMode="External" Target="https://m.edsoo.ru/863e4ec6" Type="http://schemas.openxmlformats.org/officeDocument/2006/relationships/hyperlink" Id="rId271"/>
    <Relationship TargetMode="External" Target="https://m.edsoo.ru/863e4c50" Type="http://schemas.openxmlformats.org/officeDocument/2006/relationships/hyperlink" Id="rId272"/>
    <Relationship TargetMode="External" Target="https://m.edsoo.ru/863e4ec6" Type="http://schemas.openxmlformats.org/officeDocument/2006/relationships/hyperlink" Id="rId273"/>
    <Relationship TargetMode="External" Target="https://m.edsoo.ru/863e4da4"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fd4" Type="http://schemas.openxmlformats.org/officeDocument/2006/relationships/hyperlink" Id="rId276"/>
    <Relationship TargetMode="External" Target="https://m.edsoo.ru/863e50ec" Type="http://schemas.openxmlformats.org/officeDocument/2006/relationships/hyperlink" Id="rId277"/>
    <Relationship TargetMode="External" Target="https://m.edsoo.ru/863e51fa" Type="http://schemas.openxmlformats.org/officeDocument/2006/relationships/hyperlink" Id="rId278"/>
    <Relationship TargetMode="External" Target="https://m.edsoo.ru/863e5416" Type="http://schemas.openxmlformats.org/officeDocument/2006/relationships/hyperlink" Id="rId279"/>
    <Relationship TargetMode="External" Target="https://m.edsoo.ru/863e5538"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646" Type="http://schemas.openxmlformats.org/officeDocument/2006/relationships/hyperlink" Id="rId282"/>
    <Relationship TargetMode="External" Target="https://m.edsoo.ru/863e5768" Type="http://schemas.openxmlformats.org/officeDocument/2006/relationships/hyperlink" Id="rId283"/>
    <Relationship TargetMode="External" Target="https://m.edsoo.ru/863e588a" Type="http://schemas.openxmlformats.org/officeDocument/2006/relationships/hyperlink" Id="rId284"/>
    <Relationship TargetMode="External" Target="https://m.edsoo.ru/863e5ac4"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bf0" Type="http://schemas.openxmlformats.org/officeDocument/2006/relationships/hyperlink" Id="rId287"/>
    <Relationship TargetMode="External" Target="https://m.edsoo.ru/863e5d12"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600a" Type="http://schemas.openxmlformats.org/officeDocument/2006/relationships/hyperlink" Id="rId2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