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5872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"Маршальская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1980544)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1"/>
      <w:r>
        <w:rPr>
          <w:rFonts w:ascii="Times New Roman" w:hAnsi="Times New Roman"/>
          <w:b/>
          <w:i w:val="false"/>
          <w:color w:val="000000"/>
          <w:sz w:val="28"/>
        </w:rPr>
        <w:t>Маршальская СОШ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587267" w:id="3"/>
    <w:p>
      <w:pPr>
        <w:sectPr>
          <w:pgSz w:w="11906" w:h="16383" w:orient="portrait"/>
        </w:sectPr>
      </w:pPr>
    </w:p>
    <w:bookmarkEnd w:id="3"/>
    <w:bookmarkEnd w:id="0"/>
    <w:bookmarkStart w:name="block-14587268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587268" w:id="6"/>
    <w:p>
      <w:pPr>
        <w:sectPr>
          <w:pgSz w:w="11906" w:h="16383" w:orient="portrait"/>
        </w:sectPr>
      </w:pPr>
    </w:p>
    <w:bookmarkEnd w:id="6"/>
    <w:bookmarkEnd w:id="4"/>
    <w:bookmarkStart w:name="block-14587269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4587269" w:id="8"/>
    <w:p>
      <w:pPr>
        <w:sectPr>
          <w:pgSz w:w="11906" w:h="16383" w:orient="portrait"/>
        </w:sectPr>
      </w:pPr>
    </w:p>
    <w:bookmarkEnd w:id="8"/>
    <w:bookmarkEnd w:id="7"/>
    <w:bookmarkStart w:name="block-1458727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4587270" w:id="10"/>
    <w:p>
      <w:pPr>
        <w:sectPr>
          <w:pgSz w:w="11906" w:h="16383" w:orient="portrait"/>
        </w:sectPr>
      </w:pPr>
    </w:p>
    <w:bookmarkEnd w:id="10"/>
    <w:bookmarkEnd w:id="9"/>
    <w:bookmarkStart w:name="block-14587272" w:id="1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87272" w:id="12"/>
    <w:p>
      <w:pPr>
        <w:sectPr>
          <w:pgSz w:w="16383" w:h="11906" w:orient="landscape"/>
        </w:sectPr>
      </w:pPr>
    </w:p>
    <w:bookmarkEnd w:id="12"/>
    <w:bookmarkEnd w:id="11"/>
    <w:bookmarkStart w:name="block-1458727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587273" w:id="14"/>
    <w:p>
      <w:pPr>
        <w:sectPr>
          <w:pgSz w:w="16383" w:h="11906" w:orient="landscape"/>
        </w:sectPr>
      </w:pPr>
    </w:p>
    <w:bookmarkEnd w:id="14"/>
    <w:bookmarkEnd w:id="13"/>
    <w:bookmarkStart w:name="block-1458727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587271" w:id="16"/>
    <w:p>
      <w:pPr>
        <w:sectPr>
          <w:pgSz w:w="11906" w:h="16383" w:orient="portrait"/>
        </w:sectPr>
      </w:pPr>
    </w:p>
    <w:bookmarkEnd w:id="16"/>
    <w:bookmarkEnd w:id="1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